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ae309" w14:textId="01ae3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размера платы за пользование жилищем из государственного жилищного фонда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Ескельдинского района Алматинской области от 27 января 2017 года № 18. Зарегистрировано Департаментом юстиции Алматинской области 6 марта 2017 года № 4117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приказом Председателя Агентства Республики Казахстан по делам строительства и жилищно-коммунального хозяйства от 26 августа 2011 года </w:t>
      </w:r>
      <w:r>
        <w:rPr>
          <w:rFonts w:ascii="Times New Roman"/>
          <w:b w:val="false"/>
          <w:i w:val="false"/>
          <w:color w:val="000000"/>
          <w:sz w:val="28"/>
        </w:rPr>
        <w:t>№ 306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расчета размера платы за пользование жилищем из государственного жилищного фонда" (зарегистрирован в Реестре регистрации нормативных правовых актов № 7232), акимат Ескельдинского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Установить размер платы за пользование жилищем из государственного жилищного фонда Ескельдинского района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№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№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№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№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№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№ 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№ 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№ 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№ 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№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№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№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№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№ 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Калиева Р. 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Ж. Ногайбеков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Согласование к постановлению Ескельдинского района от "27" января 2017 года № 18 "Об установлении размера платы за пользование жилищем из государственного жилищного фонда"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государственного учреждения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жилищно-коммунального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хозяйства и жилищной инспекции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Ескельдинского района"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Рысбеков Аян Бауыржанович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Ескельдинского района от "27" января 2017 года № 18 "Об установлении размера платы за пользование жилищем из государственного жилищного фонда"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Размер платы за пользование жилищем из государственного жилищного фонда за один квадратный метр в месяц, жилого дома расположенного по улице Толеген Токтарова № 4 села Карабулак Ескельдинского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расчете размера платы, взимаемой за пользование жилищем из государственного жилищного фонда, не входящим в состав объекта кондоминиума, применяются следующие показатели: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 – размер платы за пользование жилищем из государственного жилищного фонда, не входящим в состав объекта кондоминиума (в тенге за один квадратный метр в месяц);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 – стоимость строительства (приобретения) одного квадратного метра общей площади жилища (в тенге);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 – расчетный срок службы зданий (лет);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 – сумма платежей, необходимая на содержание жилого дома (жилого здания) (в тенге за один квадратный метр в месяц).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Стоимость строительства (приобретения) одного квадратного метра общей площади жилища (Ц) определяется в соответствии с проектно-сметной документацией на строительство здания или по результатам государственных закупок здания.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Расчетный срок службы зданий (Т) определяется в соответствии со строительными нормами СН РК 1.04-26-2011 "Реконструкция, капитальный и текущий ремонт жилых и общественных зданий".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Размер платы за один месяц, взимаемый за пользование жилищем из государственного жилищного фонда, не входящим в состав объекта кондоминиума, рассчитывается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А=Ц/Т/12+Р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 = 4 388 622 тенге / 78 (общая площадь дома согласно данных технического паспорта) = 56 264,4 стоимость строительства одного квадратного метра общей площади жилища (в тенге);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 = 100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 =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 = 56 264,4 : 100 : 12+ 0 = 46,9 тенге за один квадратный метр в месяц.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Ескельдинского района от "27" января 2017 года № 18 "Об установлении размера платы за пользование жилищем из государственного жилищного фонда"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Размер платы за пользование жилищем из государственного жилищного фонда за один квадратный метр в месяц, жилого дома расположенного по улице Толеген Токтарова № 6 села Карабулак Ескельдинского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расчете размера платы, взимаемой за пользование жилищем из государственного жилищного фонда, не входящим в состав объекта кондоминиума, применяются следующие показатели: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 – размер платы за пользование жилищем из государственного жилищного фонда, не входящим в состав объекта кондоминиума (в тенге за один квадратный метр в месяц);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 – стоимость строительства (приобретения) одного квадратного метра общей площади жилища (в тенге);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 – расчетный срок службы зданий (лет);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 – сумма платежей, необходимая на содержание жилого дома (жилого здания) (в тенге за один квадратный метр в месяц).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Стоимость строительства (приобретения) одного квадратного метра общей площади жилища (Ц) определяется в соответствии с проектно-сметной документацией на строительство здания или по результатам государственных закупок здания.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Расчетный срок службы зданий (Т) определяется в соответствии со строительными нормами СН РК 1.04-26-2011 "Реконструкция, капитальный и текущий ремонт жилых и общественных зданий".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Размер платы за один месяц, взимаемый за пользование жилищем из государственного жилищного фонда, не входящим в состав объекта кондоминиума, рассчитывается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А=Ц/Т/12+Р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 = 4 388 622 тенге / 79 (общая площадь дома согласно данных технического паспорта) = 55 552,2 стоимость строительства одного квадратного метра общей площади жилища (в тенге);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 = 100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 =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 = 55 552,2 : 100 : 12 + 0 = 46,3 тенге за один квадратный метр в месяц.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постановлению акимата Ескельдинского района от "27" января 2017 года № 18 "Об установлении размера платы за пользование жилищем из государственного жилищного фонда"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Размер платы за пользование жилищем из государственного жилищного фонда за один квадратный метр в месяц, жилого дома расположенного по улице Толеген Токтарова № 10 села Карабулак Ескельдинского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расчете размера платы, взимаемой за пользование жилищем из государственного жилищного фонда, не входящим в состав объекта кондоминиума, применяются следующие показатели: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 – размер платы за пользование жилищем из государственного жилищного фонда, не входящим в состав объекта кондоминиума (в тенге за один квадратный метр в месяц);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 – стоимость строительства (приобретения) одного квадратного метра общей площади жилища (в тенге);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 – расчетный срок службы зданий (лет);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 – сумма платежей, необходимая на содержание жилого дома (жилого здания) (в тенге за один квадратный метр в месяц).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Стоимость строительства (приобретения) одного квадратного метра общей площади жилища (Ц) определяется в соответствии с проектно-сметной документацией на строительство здания или по результатам государственных закупок здания.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Расчетный срок службы зданий (Т) определяется в соответствии со строительными нормами СН РК 1.04-26-2011 "Реконструкция, капитальный и текущий ремонт жилых и общественных зданий".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Размер платы за один месяц, взимаемый за пользование жилищем из государственного жилищного фонда, не входящим в состав объекта кондоминиума, рассчитывается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А=Ц/Т/12+Р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 = 4 388 622 тенге / 76,1 (общая площадь дома согласно данных технического паспорта) = 57 669,14 стоимость строительства одного квадратного метра общей площади жилища (в тенге);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 = 100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 =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 = 57 669,14 : 100 : 12 + 0 = 48,05 тенге за один квадратный метр в месяц.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постановлению акимата Ескельдинского района от "27" января 2017 года № 18 "Об установлении размера платы за пользование жилищем из государственного жилищного фонда"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Размер платы за пользование жилищем из государственного жилищного фонда за один квадратный метр в месяц, жилого дома расположенного по улице Толеген Токтарова № 18, № 20 села Карабулак Ескельдинского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расчете размера платы, взимаемой за пользование жилищем из государственного жилищного фонда, не входящим в состав объекта кондоминиума, применяются следующие показатели: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 – размер платы за пользование жилищем из государственного жилищного фонда, не входящим в состав объекта кондоминиума (в тенге за один квадратный метр в месяц);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 – стоимость строительства (приобретения) одного квадратного метра общей площади жилища (в тенге);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 – расчетный срок службы зданий (лет);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 – сумма платежей, необходимая на содержание жилого дома (жилого здания) (в тенге за один квадратный метр в месяц).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Стоимость строительства (приобретения) одного квадратного метра общей площади жилища (Ц) определяется в соответствии с проектно-сметной документацией на строительство здания или по результатам государственных закупок здания.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Расчетный срок службы зданий (Т) определяется в соответствии со строительными нормами СН РК 1.04-26-2011 "Реконструкция, капитальный и текущий ремонт жилых и общественных зданий".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Размер платы за один месяц, взимаемый за пользование жилищем из государственного жилищного фонда, не входящим в состав объекта кондоминиума, рассчитывается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А=Ц/Т/12+Р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 = 10 350 000 тенге / 77,1 (общая площадь дома согласно данных технического паспорта) = 134 241,25 стоимость строительства одного квадратного метра общей площади жилища (в тенге);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 = 100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 =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 = 134 241,25 : 100 : 12 + 0 = 111,87 тенге за один квадратный метр в месяц.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постановлению акимата Ескельдинского района от "27" января 2017 года № 18 "Об установлении размера платы за пользование жилищем из государственного жилищного фонда"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Размер платы за пользование жилищем из государственного жилищного фонда за один квадратный метр в месяц, жилого дома расположенного по улице Строителей № 24 А, № 24 Б, № 24 В села Карабулак в Ескельдинского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расчете размера платы, взимаемой за пользование жилищем из государственного жилищного фонда, не входящим в состав объекта кондоминиума, применяются следующие показатели: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 – размер платы за пользование жилищем из государственного жилищного фонда, не входящим в состав объекта кондоминиума (в тенге за один квадратный метр в месяц);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 – стоимость строительства (приобретения) одного квадратного метра общей площади жилища (в тенге);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 – расчетный срок службы зданий (лет);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 – сумма платежей, необходимая на содержание жилого дома (жилого дома) (в тенге за один квадратный метр в месяц).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Стоимость строительства (приобретения) одного квадратного метра общей площади жилища (Ц) определяется в соответствии с проектно-сметной документацией на строительство здания или по результатам государственных закупок здания.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Расчетный срок службы зданий (Т) определяется в соответствии со строительными нормами СН РК 1.04-26-2011 "Реконструкция, капитальный и текущий ремонт жилых и общественных зданий".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Размер платы за один месяц, взимаемый за пользование жилищем из государственного жилищного фонда, не входящим в состав объекта кондоминиума, рассчитывается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А=Ц/Т/12+Р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 = 5 301 259 тенге / 66,2 (общая площадь дома согласно данных технического паспорта) = 80 079,44 стоимость строительства одного квадратного метра общей площади жилища (в тенге);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 = 100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 =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 = 80 079,44 : 100 : 12 + 0 = 67,73 тенге за один квадратный метр в месяц.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постановлению акимата Ескельдинского района от "27" января 2017 года № 18 "Об установлении размера платы за пользование жилищем из государственного жилищного фонда"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Размер платы за пользование жилищем из государственного жилищного фонда за один квадратный метр в месяц, жилого дома расположенного по улице С. Торайгырова № 23 села Шымыр Ескельдинского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расчете размера платы, взимаемой за пользование жилищем из государственного жилищного фонда, не входящим в состав объекта кондоминиума, применяются следующие показатели: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 – размер платы за пользование жилищем из государственного жилищного фонда, не входящим в состав объекта кондоминиума (в тенге за один квадратный метр в месяц);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 – стоимость строительства (приобретения) одного квадратного метра общей площади жилища (в тенге);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 – расчетный срок службы зданий (лет);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 – сумма платежей, необходимая на содержание жилого дома (жилого дома) (в тенге за один квадратный метр в месяц).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Стоимость строительства (приобретения) одного квадратного метра общей площади жилища (Ц) определяется в соответствии с проектно-сметной документацией на строительство здания или по результатам государственных закупок здания.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Расчетный срок службы зданий (Т) определяется в соответствии со строительными нормами СН РК 1.04-26-2011 "Реконструкция, капитальный и текущий ремонт жилых и общественных зданий".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Размер платы за один месяц, взимаемый за пользование жилищем из государственного жилищного фонда, не входящим в состав объекта кондоминиума, рассчитывается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А=Ц/Т/12+Р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 = 5 114 383 тенге / 69,7 (общая площадь дома согласно данных технического паспорта) = 73 377,1 стоимость строительства одного квадратного метра общей площади жилища (в тенге);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 = 100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 =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 = 73 377,1 : 100 : 12 + 0 = 61,15 тенге за один квадратный метр в месяц.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постановлению акимата Ескельдинского района от "27" января 2017 года № 18 "Об установлении размера платы за пользование жилищем из государственного жилищного фонда"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Размер платы за пользование жилищем из государственного жилищного фонда за один квадратный метр в месяц, жилого дома расположенного по улице С. Торайгырова № 25 А, № 26 села Шымыр Ескельдинского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расчете размера платы, взимаемой за пользование жилищем из государственного жилищного фонда, не входящим в состав объекта кондоминиума, применяются следующие показатели: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 – размер платы за пользование жилищем из государственного жилищного фонда, не входящим в состав объекта кондоминиума (в тенге за один квадратный метр в месяц);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 – стоимость строительства (приобретения) одного квадратного метра общей площади жилища (в тенге);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 – расчетный срок службы зданий (лет);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 – сумма платежей, необходимая на содержание жилого дома (жилого дома) (в тенге за один квадратный метр в месяц).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Стоимость строительства (приобретения) одного квадратного метра общей площади жилища (Ц) определяется в соответствии с проектно-сметной документацией на строительство здания или по результатам государственных закупок здания.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Расчетный срок службы зданий (Т) определяется в соответствии со строительными нормами СН РК 1.04-26-2011 "Реконструкция, капитальный и текущий ремонт жилых и общественных зданий".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Размер платы за один месяц, взимаемый за пользование жилищем из государственного жилищного фонда, не входящим в состав объекта кондоминиума, рассчитывается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А=Ц/Т/12+Р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 = 5 114 382 тенге / 70,1 (общая площадь дома согласно данных технического паспорта) = 72 958,4 стоимость строительства одного квадратного метра общей площади жилища (в тенге);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 = 100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 =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 = 72 958,4 : 100 : 12 + 0 = 60,8 тенге за один квадратный метр в месяц.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постановлению акимата Ескельдинского района от "27" января 2017 года № 18 "Об установлении размера платы за пользование жилищем из государственного жилищного фонда"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Размер платы за пользование жилищем из государственного жилищного фонда за один квадратный метр в месяц, жилого дома расположенного по улице Кемеращы № 21, № 23, № 25 села Шымыр Ескельдинского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расчете размера платы, взимаемой за пользование жилищем из государственного жилищного фонда, не входящим в состав объекта кондоминиума, применяются следующие показатели: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 – размер платы за пользование жилищем из государственного жилищного фонда, не входящим в состав объекта кондоминиума (в тенге за один квадратный метр в месяц);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 – стоимость строительства (приобретения) одного квадратного метра общей площади жилища (в тенге);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 – расчетный срок службы зданий (лет);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 – сумма платежей, необходимая на содержание жилого дома (жилого дома) (в тенге за один квадратный метр в месяц).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Стоимость строительства (приобретения) одного квадратного метра общей площади жилища (Ц) определяется в соответствии с проектно-сметной документацией на строительство здания или по результатам государственных закупок здания.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Расчетный срок службы зданий (Т) определяется в соответствии со строительными нормами СН РК 1.04-26-2011 "Реконструкция, капитальный и текущий ремонт жилых и общественных зданий".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Размер платы за один месяц, взимаемый за пользование жилищем из государственного жилищного фонда, не входящим в состав объекта кондоминиума, рассчитывается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А=Ц/Т/12+Р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 = 5 663 945,40 тенге / 69,9 (общая площадь дома согласно данных технического паспорта) = 81 029,3 стоимость строительства одного квадратного метра общей площади жилища (в тенге);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 = 100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 =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 = 81 029,3 : 100 : 12 + 0 = 67,52 тенге за один квадратный метр в месяц.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постановлению акимата Ескельдинского района от "27" января 2017 года № 18 "Об установлении размера платы за пользование жилищем из государственного жилищного фонда"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Размер платы за пользование жилищем из государственного жилищного фонда за один квадратный метр в месяц, жилого дома расположенного по улице Алма бала № 59 села Каратал Ескельдинского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расчете размера платы, взимаемой за пользование жилищем из государственного жилищного фонда, не входящим в состав объекта кондоминиума, применяются следующие показатели: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 – размер платы за пользование жилищем из государственного жилищного фонда, не входящим в состав объекта кондоминиума (в тенге за один квадратный метр в месяц);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 – стоимость строительства (приобретения) одного квадратного метра общей площади жилища (в тенге);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 – расчетный срок службы зданий (лет);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 – сумма платежей, необходимая на содержание жилого дома (жилого дома) (в тенге за один квадратный метр в месяц).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Стоимость строительства (приобретения) одного квадратного метра общей площади жилища (Ц) определяется в соответствии с проектно-сметной документацией на строительство здания или по результатам государственных закупок здания.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Расчетный срок службы зданий (Т) определяется в соответствии со строительными нормами СН РК 1.04-26-2011 "Реконструкция, капитальный и текущий ремонт жилых и общественных зданий".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Размер платы за один месяц, взимаемый за пользование жилищем из государственного жилищного фонда, не входящим в состав объекта кондоминиума, рассчитывается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А=Ц/Т/12+Р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 = 4 388 622 тенге / 79,4 (общая площадь дома согласно данных технического паспорта) = 55 272,32 стоимость строительства одного квадратного метра общей площади жилища (в тенге);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 = 100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 =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 = 55 272,32 : 100 : 12 + 0 = 46,1 тенге за один квадратный метр в месяц.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постановлению акимата Ескельдинского района от "27" января 2017 года № 18 "Об установлении размера платы за пользование жилищем из государственного жилищного фонда"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Размер платы за пользование жилищем из государственного жилищного фонда за один квадратный метр в месяц, жилого дома расположенного по улице Кунаева № 51 села Бактыбай Жолбарысулы Ескельдинского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расчете размера платы, взимаемой за пользование жилищем из государственного жилищного фонда, не входящим в состав объекта кондоминиума, применяются следующие показатели: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 – размер платы за пользование жилищем из государственного жилищного фонда, не входящим в состав объекта кондоминиума (в тенге за один квадратный метр в месяц);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 – стоимость строительства (приобретения) одного квадратного метра общей площади жилища (в тенге);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 – расчетный срок службы зданий (лет);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 – сумма платежей, необходимая на содержание жилого дома (жилого дома) (в тенге за один квадратный метр в месяц).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Стоимость строительства (приобретения) одного квадратного метра общей площади жилища (Ц) определяется в соответствии с проектно-сметной документацией на строительство здания или по результатам государственных закупок здания.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Расчетный срок службы зданий (Т) определяется в соответствии со строительными нормами СН РК 1.04-26-2011 "Реконструкция, капитальный и текущий ремонт жилых и общественных зданий".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Размер платы за один месяц, взимаемый за пользование жилищем из государственного жилищного фонда, не входящим в состав объекта кондоминиума, рассчитывается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А=Ц/Т/12+Р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 = 4 388 622 тенге / 76,9 (общая площадь дома согласно данных технического паспорта) = 57 069,21 стоимость строительства одного квадратного метра общей площади жилища (в тенге);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 = 100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 =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 = 57 069,21 : 100 : 12 + 0 = 47,56 тенге за один квадратный метр в месяц.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постановлению акимата Ескельдинского района от "27" января 2017 года № 18 "Об установлении размера платы за пользование жилищем из государственного жилищного фонда"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Размер платы за пользование жилищем из государственного жилищного фонда за один квадратный метр в месяц, жилого дома расположенного по улице Астана № 21 села Бактыбай Жолбарысулы Ескельдинского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расчете размера платы, взимаемой за пользование жилищем из государственного жилищного фонда, не входящим в состав объекта кондоминиума, применяются следующие показатели: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 – размер платы за пользование жилищем из государственного жилищного фонда, не входящим в состав объекта кондоминиума (в тенге за один квадратный метр в месяц);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 – стоимость строительства (приобретения) одного квадратного метра общей площади жилища (в тенге);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 – расчетный срок службы зданий (лет);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 – сумма платежей, необходимая на содержание жилого дома (жилого дома) (в тенге за один квадратный метр в месяц).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Стоимость строительства (приобретения) одного квадратного метра общей площади жилища (Ц) определяется в соответствии с проектно-сметной документацией на строительство здания или по результатам государственных закупок здания.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Расчетный срок службы зданий (Т) определяется в соответствии со строительными нормами СН РК 1.04-26-2011 "Реконструкция, капитальный и текущий ремонт жилых и общественных зданий".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Размер платы за один месяц, взимаемый за пользование жилищем из государственного жилищного фонда, не входящим в состав объекта кондоминиума, рассчитывается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А=Ц/Т/12+Р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 = 4 964 503 тенге / 69,8 (общая площадь дома согласно данных технического паспорта) = 71 124,7 стоимость строительства одного квадратного метра общей площади жилища (в тенге);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 = 100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 =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 = 71 124,7 : 100 : 12 + 0 = 59,3 тенге за один квадратный метр в месяц.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постановлению акимата Ескельдинского района от "27" января 2017 года № 18 "Об установлении размера платы за пользование жилищем из государственного жилищного фонда"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Размер платы за пользование жилищем из государственного жилищного фонда за один квадратный метр в месяц, жилого дома расположенного по улице Астана № 25 села Бактыбай Жолбарысулы Ескельдинского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расчете размера платы, взимаемой за пользование жилищем из государственного жилищного фонда, не входящим в состав объекта кондоминиума, применяются следующие показатели: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 – размер платы за пользование жилищем из государственного жилищного фонда, не входящим в состав объекта кондоминиума (в тенге за один квадратный метр в месяц);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 – стоимость строительства (приобретения) одного квадратного метра общей площади жилища (в тенге);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 – расчетный срок службы зданий (лет);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 – сумма платежей, необходимая на содержание жилого дома (жилого дома) (в тенге за один квадратный метр в месяц).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Стоимость строительства (приобретения) одного квадратного метра общей площади жилища (Ц) определяется в соответствии с проектно-сметной документацией на строительство здания или по результатам государственных закупок здания.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Расчетный срок службы зданий (Т) определяется в соответствии со строительными нормами СН РК 1.04-26-2011 "Реконструкция, капитальный и текущий ремонт жилых и общественных зданий".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Размер платы за один месяц, взимаемый за пользование жилищем из государственного жилищного фонда, не входящим в состав объекта кондоминиума, рассчитывается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А=Ц/Т/12+Р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 = 4 964 503 тенге / 71,3 (общая площадь дома согласно данных технического паспорта) = 69 628,4 стоимость строительства одного квадратного метра общей площади жилища (в тенге);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 = 100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 =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 = 69 628,4 : 100 : 12 + 0 = 58,02 тенге за один квадратный метр в месяц.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постановлению акимата Ескельдинского района от "27" января 2017 года № 18 "Об установлении размера платы за пользование жилищем из государственного жилищного фонда"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Размер платы за пользование жилищем из государственного жилищного фонда за один квадратный метр в месяц, жилого дома расположенного по улице Г. Океева № 100 А села Кайнарлы Ескельдинского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расчете размера платы, взимаемой за пользование жилищем из государственного жилищного фонда, не входящим в состав объекта кондоминиума, применяются следующие показатели: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 – размер платы за пользование жилищем из государственного жилищного фонда, не входящим в состав объекта кондоминиума (в тенге за один квадратный метр в месяц);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 – стоимость строительства (приобретения) одного квадратного метра общей площади жилища (в тенге);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 – расчетный срок службы зданий (лет);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 – сумма платежей, необходимая на содержание жилого дома (жилого дома) (в тенге за один квадратный метр в месяц).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Стоимость строительства (приобретения) одного квадратного метра общей площади жилища (Ц) определяется в соответствии с проектно-сметной документацией на строительство здания или по результатам государственных закупок здания.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Расчетный срок службы зданий (Т) определяется в соответствии со строительными нормами СН РК 1.04-26-2011 "Реконструкция, капитальный и текущий ремонт жилых и общественных зданий".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Размер платы за один месяц, взимаемый за пользование жилищем из государственного жилищного фонда, не входящим в состав объекта кондоминиума, рассчитывается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А=Ц/Т/12+Р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 = 4 388 622 тенге / 78,7 (общая площадь дома согласно данных технического паспорта) = 55 763,94 стоимость строительства одного квадратного метра общей площади жилища (в тенге);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 = 100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 =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 = 55 763,94 : 100 : 12 + 0 = 46,5 тенге за один квадратный метр в месяц.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постановлению акимата Ескельдинского района от "27" января 2017 года № 18 "Об установлении размера платы за пользование жилищем из государственного жилищного фонда"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Размер платы за пользование жилищем из государственного жилищного фонда за один квадратный метр в месяц, жилого дома расположенного по улице Г. Океева № 100 Б села Кайнарлы Ескельдинского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расчете размера платы, взимаемой за пользование жилищем из государственного жилищного фонда, не входящим в состав объекта кондоминиума, применяются следующие показатели: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 – размер платы за пользование жилищем из государственного жилищного фонда, не входящим в состав объекта кондоминиума (в тенге за один квадратный метр в месяц);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 – стоимость строительства (приобретения) одного квадратного метра общей площади жилища (в тенге);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 – расчетный срок службы зданий (лет);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 – сумма платежей, необходимая на содержание жилого дома (жилого дома) (в тенге за один квадратный метр в месяц).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Стоимость строительства (приобретения) одного квадратного метра общей площади жилища (Ц) определяется в соответствии с проектно-сметной документацией на строительство здания или по результатам государственных закупок здания.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Расчетный срок службы зданий (Т) определяется в соответствии со строительными нормами СН РК 1.04-26-2011 "Реконструкция, капитальный и текущий ремонт жилых и общественных зданий".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Размер платы за один месяц, взимаемый за пользование жилищем из государственного жилищного фонда, не входящим в состав объекта кондоминиума, рассчитывается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А=Ц/Т/12+Р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 = 5 721 464 тенге / 67,4 (общая площадь дома согласно данных технического паспорта) = 84 888,2 стоимость строительства одного квадратного метра общей площади жилища (в тенге);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 = 100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 =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 = 84 888,2 : 100 : 12 + 0 = 70,74 тенге за один квадратный метр в месяц.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постановлению акимата Ескельдинского района от "27" января 2017 года № 18 "Об установлении размера платы за пользование жилищем из государственного жилищного фонда"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Размер платы за пользование жилищем из государственного жилищного фонда за один квадратный метр в месяц, жилого дома расположенного по улице Тельмана № 60 А села Сырымбет Ескельдинского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расчете размера платы, взимаемой за пользование жилищем из государственного жилищного фонда, не входящим в состав объекта кондоминиума, применяются следующие показатели: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 – размер платы за пользование жилищем из государственного жилищного фонда, не входящим в состав объекта кондоминиума (в тенге за один квадратный метр в месяц);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 – стоимость строительства (приобретения) одного квадратного метра общей площади жилища (в тенге);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 – расчетный срок службы зданий (лет);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 – сумма платежей, необходимая на содержание жилого дома (жилого дома) (в тенге за один квадратный метр в месяц).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Стоимость строительства (приобретения) одного квадратного метра общей площади жилища (Ц) определяется в соответствии с проектно-сметной документацией на строительство здания или по результатам государственных закупок здания.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Расчетный срок службы зданий (Т) определяется в соответствии со строительными нормами СН РК 1.04-26-2011 "Реконструкция, капитальный и текущий ремонт жилых и общественных зданий".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Размер платы за один месяц, взимаемый за пользование жилищем из государственного жилищного фонда, не входящим в состав объекта кондоминиума, рассчитывается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А=Ц/Т/12+Р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 = 4 388 622 тенге / 80,1 (общая площадь дома согласно данных технического паспорта) = 54 789,3 стоимость строительства одного квадратного метра общей площади жилища (в тенге);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 = 100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 =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 = 54 789,3 : 100 : 12 + 0 = 45,66 тенге за один квадратный метр в месяц.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постановлению акимата Ескельдинского района от "27" января 2017 года № 18 "Об установлении размера платы за пользование жилищем из государственного жилищного фонда"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Размер платы за пользование жилищем из государственного жилищного фонда за один квадратный метр в месяц, жилого дома расположенного по улице Жакыпбаева № 10 села Сырымбет Ескельдинского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расчете размера платы, взимаемой за пользование жилищем из государственного жилищного фонда, не входящим в состав объекта кондоминиума, применяются следующие показатели: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 – размер платы за пользование жилищем из государственного жилищного фонда, не входящим в состав объекта кондоминиума (в тенге за один квадратный метр в месяц);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 – стоимость строительства (приобретения) одного квадратного метра общей площади жилища (в тенге);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 – расчетный срок службы зданий (лет);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 – сумма платежей, необходимая на содержание жилого дома (жилого дома) (в тенге за один квадратный метр в месяц).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Стоимость строительства (приобретения) одного квадратного метра общей площади жилища (Ц) определяется в соответствии с проектно-сметной документацией на строительство здания или по результатам государственных закупок здания.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Расчетный срок службы зданий (Т) определяется в соответствии со строительными нормами СН РК 1.04-26-2011 "Реконструкция, капитальный и текущий ремонт жилых и общественных зданий".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Размер платы за один месяц, взимаемый за пользование жилищем из государственного жилищного фонда, не входящим в состав объекта кондоминиума, рассчитывается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А=Ц/Т/12+Р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 = 5 771 365 тенге / 67,4 (общая площадь дома согласно данных технического паспорта) = 85 628,6 стоимость строительства одного квадратного метра общей площади жилища (в тенге);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 = 100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 =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 = 85 628,6 : 100 : 12 + 0 = 71,36 тенге за один квадратный метр в месяц.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постановлению акимата Ескельдинского района от "27" января 2017 года № 18 "Об установлении размера платы за пользование жилищем из государственного жилищного фонда"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Размер платы за пользование жилищем из государственного жилищного фонда за один квадратный метр в месяц, жилого дома расположенного по улице Желтоксан № 43 села Кокжазык Ескельдинского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расчете размера платы, взимаемой за пользование жилищем из государственного жилищного фонда, не входящим в состав объекта кондоминиума, применяются следующие показатели: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 – размер платы за пользование жилищем из государственного жилищного фонда, не входящим в состав объекта кондоминиума (в тенге за один квадратный метр в месяц);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 – стоимость строительства (приобретения) одного квадратного метра общей площади жилища (в тенге);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 – расчетный срок службы зданий (лет);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 – сумма платежей, необходимая на содержание жилого дома (жилого дома) (в тенге за один квадратный метр в месяц).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Стоимость строительства (приобретения) одного квадратного метра общей площади жилища (Ц) определяется в соответствии с проектно-сметной документацией на строительство здания или по результатам государственных закупок здания.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Расчетный срок службы зданий (Т) определяется в соответствии со строительными нормами СН РК 1.04-26-2011 "Реконструкция, капитальный и текущий ремонт жилых и общественных зданий".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Размер платы за один месяц, взимаемый за пользование жилищем из государственного жилищного фонда, не входящим в состав объекта кондоминиума, рассчитывается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А=Ц/Т/12+Р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 = 4 388 622 тенге / 80,3 (общая площадь дома согласно данных технического паспорта) = 54 652,83 стоимость строительства одного квадратного метра общей площади жилища (в тенге);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 = 100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 =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 = 54 652,83 : 100 : 12 + 0 = 45,54 тенге за один квадратный метр в месяц.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постановлению акимата Ескельдинского района от "27" января 2017 года № 18 "Об установлении размера платы за пользование жилищем из государственного жилищного фонда"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Размер платы за пользование жилищем из государственного жилищного фонда за один квадратный метр в месяц, жилого дома расположенного по улице Абая № 2 села Коныр Ескельдинского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расчете размера платы, взимаемой за пользование жилищем из государственного жилищного фонда, не входящим в состав объекта кондоминиума, применяются следующие показатели: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 – размер платы за пользование жилищем из государственного жилищного фонда, не входящим в состав объекта кондоминиума (в тенге за один квадратный метр в месяц);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 – стоимость строительства (приобретения) одного квадратного метра общей площади жилища (в тенге);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 – расчетный срок службы зданий (лет);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 – сумма платежей, необходимая на содержание жилого дома (жилого дома) (в тенге за один квадратный метр в месяц).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Стоимость строительства (приобретения) одного квадратного метра общей площади жилища (Ц) определяется в соответствии с проектно-сметной документацией на строительство здания или по результатам государственных закупок здания.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Расчетный срок службы зданий (Т) определяется в соответствии со строительными нормами СН РК 1.04-26-2011 "Реконструкция, капитальный и текущий ремонт жилых и общественных зданий".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Размер платы за один месяц, взимаемый за пользование жилищем из государственного жилищного фонда, не входящим в состав объекта кондоминиума, рассчитывается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А=Ц/Т/12+Р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 = 6 421 951 тенге / 67,5 (общая площадь дома согласно данных технического паспорта) = 95 140,01 стоимость строительства одного квадратного метра общей площади жилища (в тенге);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 = 100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 =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 = 95 140,01 : 100 : 12 + 0 = 79,3 тенге за один квадратный метр в месяц.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постановлению акимата Ескельдинского района от "27" января 2017 года № 18 "Об установлении размера платы за пользование жилищем из государственного жилищного фонда"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Размер платы за пользование жилищем из государственного жилищного фонда за один квадратный метр в месяц, жилого дома расположенного по улице Г. Орманова № 43 села Жалгызагаш в Ескельдинского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расчете размера платы, взимаемой за пользование жилищем из государственного жилищного фонда, не входящим в состав объекта кондоминиума, применяются следующие показатели: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 – размер платы за пользование жилищем из государственного жилищного фонда, не входящим в состав объекта кондоминиума (в тенге за один квадратный метр в месяц);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 – стоимость строительства (приобретения) одного квадратного метра общей площади жилища (в тенге);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 – расчетный срок службы зданий (лет);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 – сумма платежей, необходимая на содержание жилого дома (жилого дома) (в тенге за один квадратный метр в месяц).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Стоимость строительства (приобретения) одного квадратного метра общей площади жилища (Ц) определяется в соответствии с проектно-сметной документацией на строительство здания или по результатам государственных закупок здания.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Расчетный срок службы зданий (Т) определяется в соответствии со строительными нормами СН РК 1.04-26-2011 "Реконструкция, капитальный и текущий ремонт жилых и общественных зданий".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Размер платы за один месяц, взимаемый за пользование жилищем из государственного жилищного фонда, не входящим в состав объекта кондоминиума, рассчитывается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А=Ц/Т/12+Р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 = 5 368 633 тенге / 68,1 (общая площадь дома согласно данных технического паспорта) = 78 834,55 стоимость строительства одного квадратного метра общей площади жилища (в тенге);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 = 100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 =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 = 78 834,55 : 100 : 12 + 0 = 65,7 тенге за один квадратный метр в месяц.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постановлению акимата Ескельдинского района от "27" января 2017 года № 18 "Об установлении размера платы за пользование жилищем из государственного жилищного фонда"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Размер платы за пользование жилищем из государственного жилищного фонда за один квадратный метр в месяц, жилого дома расположенного по улице Кемеращы № 27, № 29, № 31, № 33, № 35, № 37 села Шымыр Ескельдинского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расчете размера платы, взимаемой за пользование жилищем из государственного жилищного фонда, не входящим в состав объекта кондоминиума, применяются следующие показатели: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 – размер платы за пользование жилищем из государственного жилищного фонда, не входящим в состав объекта кондоминиума (в тенге за один квадратный метр в месяц);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 – стоимость строительства (приобретения) одного квадратного метра общей площади жилища (в тенге);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 – расчетный срок службы зданий (лет);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 – сумма платежей, необходимая на содержание жилого дома (жилого дома) (в тенге за один квадратный метр в месяц).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Стоимость строительства (приобретения) одного квадратного метра общей площади жилища (Ц) определяется в соответствии с проектно-сметной документацией на строительство здания или по результатам государственных закупок здания.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Расчетный срок службы зданий (Т) определяется в соответствии со строительными нормами СН РК 1.04-26-2011 "Реконструкция, капитальный и текущий ремонт жилых и общественных зданий".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Размер платы за один месяц, взимаемый за пользование жилищем из государственного жилищного фонда, не входящим в состав объекта кондоминиума, рассчитывается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А=Ц/Т/12+Р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 = 5 663 945,40 тенге / 71,7 (общая площадь дома согласно данных технического паспорта) = 78 995,05 стоимость строительства одного квадратного метра общей площади жилища (в тенге);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 = 100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 =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 = 78 995,05: 100 : 12 + 0 = 65,83 тенге за один квадратный метр в месяц.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