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4954" w14:textId="83d4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25 декабря 2017 года № 20-105. Зарегистрировано Департаментом юстиции Алматинской области 9 января 2018 года № 4487.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Боралдай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410 911 тысяча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274 066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136 845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426 493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15 582 тысячи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15 582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263 803 тысячи тенге, в том числе: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187 198 тысяч тенге;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76 605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275 451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11 648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11 648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272 755 тысяч тенге, в том числе: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257 787 тысяч тенге;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14 968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15 144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15 144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144 674 тысячи тенге, в том числе: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121 417 тысяч тенге; 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23 257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150 434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5 760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5 760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110 152 тысячи тенге, в том числе: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91 821 тысяча тенге; 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18 331 тысяча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3217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3 217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166 023 тысячи тенге, в том числе: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85 155 тысяч тенге;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80 868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171 082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5 059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5 059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06.03.2018 </w:t>
      </w:r>
      <w:r>
        <w:rPr>
          <w:rFonts w:ascii="Times New Roman"/>
          <w:b w:val="false"/>
          <w:i w:val="false"/>
          <w:color w:val="000000"/>
          <w:sz w:val="28"/>
        </w:rPr>
        <w:t>№ 23-112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43 534 тысячи тенге, в том числе: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23 346 тысяч тенге; 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20 188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7 498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7 498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150 838 тысяч тенге, в том числе: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57 564 тысячи тенге; 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93 274 тысячи тенге.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7 305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7 305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86 989 тысяч тенге, в том числе: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60 155 тысяч тенге; 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26 834 тысячи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2 347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2 347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442 922 тысячи тенге, в том числе: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344 162 тысячи тенге; 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98 760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455 321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12 399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12 399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бюджетах поселка Боралдай и сельских округов на 2018 год объемы бюджетных изъятий в сумме 798 977 тысячи тенге, в том числе: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Боралдай 141508 тысяч тенге;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Ащыбулакский сельский округ 104 836 тысяч тенге;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Байсеркенский сельский округ 145 005 тысяч тенге;</w:t>
      </w:r>
    </w:p>
    <w:bookmarkEnd w:id="53"/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Жетыгенский сельский округ 25 173 тысячи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КазЦИКовский сельский округ 34 236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Караойский сельский округ 46 077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Междуреченский сельский округ 21 033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сельский округ 281 109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Илийского районного маслихата Алматинской области от 10.08.2018 </w:t>
      </w:r>
      <w:r>
        <w:rPr>
          <w:rFonts w:ascii="Times New Roman"/>
          <w:b w:val="false"/>
          <w:i w:val="false"/>
          <w:color w:val="000000"/>
          <w:sz w:val="28"/>
        </w:rPr>
        <w:t>№ 31-146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5"/>
    <w:bookmarkStart w:name="z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2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2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2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Ащибулакского сельского округа на 2018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Ащибулакского сельского округа 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3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Ащибулакского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3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2018 год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3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2019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11"/>
          <w:p>
            <w:pPr>
              <w:spacing w:after="20"/>
              <w:ind w:left="20"/>
              <w:jc w:val="both"/>
            </w:pPr>
          </w:p>
          <w:bookmarkEnd w:id="21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15"/>
          <w:p>
            <w:pPr>
              <w:spacing w:after="20"/>
              <w:ind w:left="20"/>
              <w:jc w:val="both"/>
            </w:pPr>
          </w:p>
          <w:bookmarkEnd w:id="21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18"/>
          <w:p>
            <w:pPr>
              <w:spacing w:after="20"/>
              <w:ind w:left="20"/>
              <w:jc w:val="both"/>
            </w:pPr>
          </w:p>
          <w:bookmarkEnd w:id="21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21"/>
          <w:p>
            <w:pPr>
              <w:spacing w:after="20"/>
              <w:ind w:left="20"/>
              <w:jc w:val="both"/>
            </w:pPr>
          </w:p>
          <w:bookmarkEnd w:id="22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22"/>
          <w:p>
            <w:pPr>
              <w:spacing w:after="20"/>
              <w:ind w:left="20"/>
              <w:jc w:val="both"/>
            </w:pPr>
          </w:p>
          <w:bookmarkEnd w:id="22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3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41"/>
          <w:p>
            <w:pPr>
              <w:spacing w:after="20"/>
              <w:ind w:left="20"/>
              <w:jc w:val="both"/>
            </w:pPr>
          </w:p>
          <w:bookmarkEnd w:id="2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43"/>
          <w:p>
            <w:pPr>
              <w:spacing w:after="20"/>
              <w:ind w:left="20"/>
              <w:jc w:val="both"/>
            </w:pPr>
          </w:p>
          <w:bookmarkEnd w:id="24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44"/>
          <w:p>
            <w:pPr>
              <w:spacing w:after="20"/>
              <w:ind w:left="20"/>
              <w:jc w:val="both"/>
            </w:pPr>
          </w:p>
          <w:bookmarkEnd w:id="24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45"/>
          <w:p>
            <w:pPr>
              <w:spacing w:after="20"/>
              <w:ind w:left="20"/>
              <w:jc w:val="both"/>
            </w:pPr>
          </w:p>
          <w:bookmarkEnd w:id="24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46"/>
          <w:p>
            <w:pPr>
              <w:spacing w:after="20"/>
              <w:ind w:left="20"/>
              <w:jc w:val="both"/>
            </w:pPr>
          </w:p>
          <w:bookmarkEnd w:id="24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49"/>
          <w:p>
            <w:pPr>
              <w:spacing w:after="20"/>
              <w:ind w:left="20"/>
              <w:jc w:val="both"/>
            </w:pPr>
          </w:p>
          <w:bookmarkEnd w:id="24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53"/>
          <w:p>
            <w:pPr>
              <w:spacing w:after="20"/>
              <w:ind w:left="20"/>
              <w:jc w:val="both"/>
            </w:pPr>
          </w:p>
          <w:bookmarkEnd w:id="25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54"/>
          <w:p>
            <w:pPr>
              <w:spacing w:after="20"/>
              <w:ind w:left="20"/>
              <w:jc w:val="both"/>
            </w:pPr>
          </w:p>
          <w:bookmarkEnd w:id="25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4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2018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4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2019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77"/>
          <w:p>
            <w:pPr>
              <w:spacing w:after="20"/>
              <w:ind w:left="20"/>
              <w:jc w:val="both"/>
            </w:pPr>
          </w:p>
          <w:bookmarkEnd w:id="2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79"/>
          <w:p>
            <w:pPr>
              <w:spacing w:after="20"/>
              <w:ind w:left="20"/>
              <w:jc w:val="both"/>
            </w:pPr>
          </w:p>
          <w:bookmarkEnd w:id="2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80"/>
          <w:p>
            <w:pPr>
              <w:spacing w:after="20"/>
              <w:ind w:left="20"/>
              <w:jc w:val="both"/>
            </w:pPr>
          </w:p>
          <w:bookmarkEnd w:id="2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81"/>
          <w:p>
            <w:pPr>
              <w:spacing w:after="20"/>
              <w:ind w:left="20"/>
              <w:jc w:val="both"/>
            </w:pPr>
          </w:p>
          <w:bookmarkEnd w:id="2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82"/>
          <w:p>
            <w:pPr>
              <w:spacing w:after="20"/>
              <w:ind w:left="20"/>
              <w:jc w:val="both"/>
            </w:pPr>
          </w:p>
          <w:bookmarkEnd w:id="2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85"/>
          <w:p>
            <w:pPr>
              <w:spacing w:after="20"/>
              <w:ind w:left="20"/>
              <w:jc w:val="both"/>
            </w:pPr>
          </w:p>
          <w:bookmarkEnd w:id="2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89"/>
          <w:p>
            <w:pPr>
              <w:spacing w:after="20"/>
              <w:ind w:left="20"/>
              <w:jc w:val="both"/>
            </w:pPr>
          </w:p>
          <w:bookmarkEnd w:id="2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90"/>
          <w:p>
            <w:pPr>
              <w:spacing w:after="20"/>
              <w:ind w:left="20"/>
              <w:jc w:val="both"/>
            </w:pPr>
          </w:p>
          <w:bookmarkEnd w:id="2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92"/>
          <w:p>
            <w:pPr>
              <w:spacing w:after="20"/>
              <w:ind w:left="20"/>
              <w:jc w:val="both"/>
            </w:pPr>
          </w:p>
          <w:bookmarkEnd w:id="29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93"/>
          <w:p>
            <w:pPr>
              <w:spacing w:after="20"/>
              <w:ind w:left="20"/>
              <w:jc w:val="both"/>
            </w:pPr>
          </w:p>
          <w:bookmarkEnd w:id="29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5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4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1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14"/>
          <w:p>
            <w:pPr>
              <w:spacing w:after="20"/>
              <w:ind w:left="20"/>
              <w:jc w:val="both"/>
            </w:pPr>
          </w:p>
          <w:bookmarkEnd w:id="31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15"/>
          <w:p>
            <w:pPr>
              <w:spacing w:after="20"/>
              <w:ind w:left="20"/>
              <w:jc w:val="both"/>
            </w:pPr>
          </w:p>
          <w:bookmarkEnd w:id="31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16"/>
          <w:p>
            <w:pPr>
              <w:spacing w:after="20"/>
              <w:ind w:left="20"/>
              <w:jc w:val="both"/>
            </w:pPr>
          </w:p>
          <w:bookmarkEnd w:id="31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17"/>
          <w:p>
            <w:pPr>
              <w:spacing w:after="20"/>
              <w:ind w:left="20"/>
              <w:jc w:val="both"/>
            </w:pPr>
          </w:p>
          <w:bookmarkEnd w:id="31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20"/>
          <w:p>
            <w:pPr>
              <w:spacing w:after="20"/>
              <w:ind w:left="20"/>
              <w:jc w:val="both"/>
            </w:pPr>
          </w:p>
          <w:bookmarkEnd w:id="32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21"/>
          <w:p>
            <w:pPr>
              <w:spacing w:after="20"/>
              <w:ind w:left="20"/>
              <w:jc w:val="both"/>
            </w:pPr>
          </w:p>
          <w:bookmarkEnd w:id="32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24"/>
          <w:p>
            <w:pPr>
              <w:spacing w:after="20"/>
              <w:ind w:left="20"/>
              <w:jc w:val="both"/>
            </w:pPr>
          </w:p>
          <w:bookmarkEnd w:id="32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27"/>
          <w:p>
            <w:pPr>
              <w:spacing w:after="20"/>
              <w:ind w:left="20"/>
              <w:jc w:val="both"/>
            </w:pPr>
          </w:p>
          <w:bookmarkEnd w:id="32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328"/>
          <w:p>
            <w:pPr>
              <w:spacing w:after="20"/>
              <w:ind w:left="20"/>
              <w:jc w:val="both"/>
            </w:pPr>
          </w:p>
          <w:bookmarkEnd w:id="32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9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2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5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7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8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0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4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2018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4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2019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48"/>
          <w:p>
            <w:pPr>
              <w:spacing w:after="20"/>
              <w:ind w:left="20"/>
              <w:jc w:val="both"/>
            </w:pPr>
          </w:p>
          <w:bookmarkEnd w:id="3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350"/>
          <w:p>
            <w:pPr>
              <w:spacing w:after="20"/>
              <w:ind w:left="20"/>
              <w:jc w:val="both"/>
            </w:pPr>
          </w:p>
          <w:bookmarkEnd w:id="35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51"/>
          <w:p>
            <w:pPr>
              <w:spacing w:after="20"/>
              <w:ind w:left="20"/>
              <w:jc w:val="both"/>
            </w:pPr>
          </w:p>
          <w:bookmarkEnd w:id="35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52"/>
          <w:p>
            <w:pPr>
              <w:spacing w:after="20"/>
              <w:ind w:left="20"/>
              <w:jc w:val="both"/>
            </w:pPr>
          </w:p>
          <w:bookmarkEnd w:id="35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353"/>
          <w:p>
            <w:pPr>
              <w:spacing w:after="20"/>
              <w:ind w:left="20"/>
              <w:jc w:val="both"/>
            </w:pPr>
          </w:p>
          <w:bookmarkEnd w:id="35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55"/>
          <w:p>
            <w:pPr>
              <w:spacing w:after="20"/>
              <w:ind w:left="20"/>
              <w:jc w:val="both"/>
            </w:pPr>
          </w:p>
          <w:bookmarkEnd w:id="35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356"/>
          <w:p>
            <w:pPr>
              <w:spacing w:after="20"/>
              <w:ind w:left="20"/>
              <w:jc w:val="both"/>
            </w:pPr>
          </w:p>
          <w:bookmarkEnd w:id="35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359"/>
          <w:p>
            <w:pPr>
              <w:spacing w:after="20"/>
              <w:ind w:left="20"/>
              <w:jc w:val="both"/>
            </w:pPr>
          </w:p>
          <w:bookmarkEnd w:id="35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360"/>
          <w:p>
            <w:pPr>
              <w:spacing w:after="20"/>
              <w:ind w:left="20"/>
              <w:jc w:val="both"/>
            </w:pPr>
          </w:p>
          <w:bookmarkEnd w:id="36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1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871"/>
        <w:gridCol w:w="1772"/>
        <w:gridCol w:w="757"/>
        <w:gridCol w:w="690"/>
        <w:gridCol w:w="447"/>
        <w:gridCol w:w="9"/>
        <w:gridCol w:w="428"/>
        <w:gridCol w:w="4180"/>
        <w:gridCol w:w="199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4"/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7"/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0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2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5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8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379"/>
          <w:p>
            <w:pPr>
              <w:spacing w:after="20"/>
              <w:ind w:left="20"/>
              <w:jc w:val="both"/>
            </w:pPr>
          </w:p>
          <w:bookmarkEnd w:id="3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381"/>
          <w:p>
            <w:pPr>
              <w:spacing w:after="20"/>
              <w:ind w:left="20"/>
              <w:jc w:val="both"/>
            </w:pPr>
          </w:p>
          <w:bookmarkEnd w:id="3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382"/>
          <w:p>
            <w:pPr>
              <w:spacing w:after="20"/>
              <w:ind w:left="20"/>
              <w:jc w:val="both"/>
            </w:pPr>
          </w:p>
          <w:bookmarkEnd w:id="3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83"/>
          <w:p>
            <w:pPr>
              <w:spacing w:after="20"/>
              <w:ind w:left="20"/>
              <w:jc w:val="both"/>
            </w:pPr>
          </w:p>
          <w:bookmarkEnd w:id="3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384"/>
          <w:p>
            <w:pPr>
              <w:spacing w:after="20"/>
              <w:ind w:left="20"/>
              <w:jc w:val="both"/>
            </w:pPr>
          </w:p>
          <w:bookmarkEnd w:id="3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86"/>
          <w:p>
            <w:pPr>
              <w:spacing w:after="20"/>
              <w:ind w:left="20"/>
              <w:jc w:val="both"/>
            </w:pPr>
          </w:p>
          <w:bookmarkEnd w:id="3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87"/>
          <w:p>
            <w:pPr>
              <w:spacing w:after="20"/>
              <w:ind w:left="20"/>
              <w:jc w:val="both"/>
            </w:pPr>
          </w:p>
          <w:bookmarkEnd w:id="3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390"/>
          <w:p>
            <w:pPr>
              <w:spacing w:after="20"/>
              <w:ind w:left="20"/>
              <w:jc w:val="both"/>
            </w:pPr>
          </w:p>
          <w:bookmarkEnd w:id="3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91"/>
          <w:p>
            <w:pPr>
              <w:spacing w:after="20"/>
              <w:ind w:left="20"/>
              <w:jc w:val="both"/>
            </w:pPr>
          </w:p>
          <w:bookmarkEnd w:id="3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393"/>
          <w:p>
            <w:pPr>
              <w:spacing w:after="20"/>
              <w:ind w:left="20"/>
              <w:jc w:val="both"/>
            </w:pPr>
          </w:p>
          <w:bookmarkEnd w:id="39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394"/>
          <w:p>
            <w:pPr>
              <w:spacing w:after="20"/>
              <w:ind w:left="20"/>
              <w:jc w:val="both"/>
            </w:pPr>
          </w:p>
          <w:bookmarkEnd w:id="39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5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1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5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2018 год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6"/>
        <w:gridCol w:w="1686"/>
        <w:gridCol w:w="175"/>
        <w:gridCol w:w="3470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5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2019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746"/>
        <w:gridCol w:w="1572"/>
        <w:gridCol w:w="1573"/>
        <w:gridCol w:w="164"/>
        <w:gridCol w:w="4065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3"/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414"/>
          <w:p>
            <w:pPr>
              <w:spacing w:after="20"/>
              <w:ind w:left="20"/>
              <w:jc w:val="both"/>
            </w:pPr>
          </w:p>
          <w:bookmarkEnd w:id="4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181 565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416"/>
          <w:p>
            <w:pPr>
              <w:spacing w:after="20"/>
              <w:ind w:left="20"/>
              <w:jc w:val="both"/>
            </w:pPr>
          </w:p>
          <w:bookmarkEnd w:id="41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417"/>
          <w:p>
            <w:pPr>
              <w:spacing w:after="20"/>
              <w:ind w:left="20"/>
              <w:jc w:val="both"/>
            </w:pPr>
          </w:p>
          <w:bookmarkEnd w:id="41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418"/>
          <w:p>
            <w:pPr>
              <w:spacing w:after="20"/>
              <w:ind w:left="20"/>
              <w:jc w:val="both"/>
            </w:pPr>
          </w:p>
          <w:bookmarkEnd w:id="41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419"/>
          <w:p>
            <w:pPr>
              <w:spacing w:after="20"/>
              <w:ind w:left="20"/>
              <w:jc w:val="both"/>
            </w:pPr>
          </w:p>
          <w:bookmarkEnd w:id="419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0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21"/>
          <w:p>
            <w:pPr>
              <w:spacing w:after="20"/>
              <w:ind w:left="20"/>
              <w:jc w:val="both"/>
            </w:pPr>
          </w:p>
          <w:bookmarkEnd w:id="42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422"/>
          <w:p>
            <w:pPr>
              <w:spacing w:after="20"/>
              <w:ind w:left="20"/>
              <w:jc w:val="both"/>
            </w:pPr>
          </w:p>
          <w:bookmarkEnd w:id="422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423"/>
          <w:p>
            <w:pPr>
              <w:spacing w:after="20"/>
              <w:ind w:left="20"/>
              <w:jc w:val="both"/>
            </w:pPr>
          </w:p>
          <w:bookmarkEnd w:id="423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426"/>
          <w:p>
            <w:pPr>
              <w:spacing w:after="20"/>
              <w:ind w:left="20"/>
              <w:jc w:val="both"/>
            </w:pPr>
          </w:p>
          <w:bookmarkEnd w:id="42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427"/>
          <w:p>
            <w:pPr>
              <w:spacing w:after="20"/>
              <w:ind w:left="20"/>
              <w:jc w:val="both"/>
            </w:pPr>
          </w:p>
          <w:bookmarkEnd w:id="42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7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5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746"/>
        <w:gridCol w:w="1572"/>
        <w:gridCol w:w="1573"/>
        <w:gridCol w:w="164"/>
        <w:gridCol w:w="4065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5"/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446"/>
          <w:p>
            <w:pPr>
              <w:spacing w:after="20"/>
              <w:ind w:left="20"/>
              <w:jc w:val="both"/>
            </w:pPr>
          </w:p>
          <w:bookmarkEnd w:id="4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448"/>
          <w:p>
            <w:pPr>
              <w:spacing w:after="20"/>
              <w:ind w:left="20"/>
              <w:jc w:val="both"/>
            </w:pPr>
          </w:p>
          <w:bookmarkEnd w:id="44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449"/>
          <w:p>
            <w:pPr>
              <w:spacing w:after="20"/>
              <w:ind w:left="20"/>
              <w:jc w:val="both"/>
            </w:pPr>
          </w:p>
          <w:bookmarkEnd w:id="449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450"/>
          <w:p>
            <w:pPr>
              <w:spacing w:after="20"/>
              <w:ind w:left="20"/>
              <w:jc w:val="both"/>
            </w:pPr>
          </w:p>
          <w:bookmarkEnd w:id="450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451"/>
          <w:p>
            <w:pPr>
              <w:spacing w:after="20"/>
              <w:ind w:left="20"/>
              <w:jc w:val="both"/>
            </w:pPr>
          </w:p>
          <w:bookmarkEnd w:id="45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2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453"/>
          <w:p>
            <w:pPr>
              <w:spacing w:after="20"/>
              <w:ind w:left="20"/>
              <w:jc w:val="both"/>
            </w:pPr>
          </w:p>
          <w:bookmarkEnd w:id="453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454"/>
          <w:p>
            <w:pPr>
              <w:spacing w:after="20"/>
              <w:ind w:left="20"/>
              <w:jc w:val="both"/>
            </w:pPr>
          </w:p>
          <w:bookmarkEnd w:id="45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55"/>
          <w:p>
            <w:pPr>
              <w:spacing w:after="20"/>
              <w:ind w:left="20"/>
              <w:jc w:val="both"/>
            </w:pPr>
          </w:p>
          <w:bookmarkEnd w:id="45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458"/>
          <w:p>
            <w:pPr>
              <w:spacing w:after="20"/>
              <w:ind w:left="20"/>
              <w:jc w:val="both"/>
            </w:pPr>
          </w:p>
          <w:bookmarkEnd w:id="45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459"/>
          <w:p>
            <w:pPr>
              <w:spacing w:after="20"/>
              <w:ind w:left="20"/>
              <w:jc w:val="both"/>
            </w:pPr>
          </w:p>
          <w:bookmarkEnd w:id="459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0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6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8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9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5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2018 год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60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2019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8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479"/>
          <w:p>
            <w:pPr>
              <w:spacing w:after="20"/>
              <w:ind w:left="20"/>
              <w:jc w:val="both"/>
            </w:pPr>
          </w:p>
          <w:bookmarkEnd w:id="4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481"/>
          <w:p>
            <w:pPr>
              <w:spacing w:after="20"/>
              <w:ind w:left="20"/>
              <w:jc w:val="both"/>
            </w:pPr>
          </w:p>
          <w:bookmarkEnd w:id="48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482"/>
          <w:p>
            <w:pPr>
              <w:spacing w:after="20"/>
              <w:ind w:left="20"/>
              <w:jc w:val="both"/>
            </w:pPr>
          </w:p>
          <w:bookmarkEnd w:id="48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483"/>
          <w:p>
            <w:pPr>
              <w:spacing w:after="20"/>
              <w:ind w:left="20"/>
              <w:jc w:val="both"/>
            </w:pPr>
          </w:p>
          <w:bookmarkEnd w:id="48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484"/>
          <w:p>
            <w:pPr>
              <w:spacing w:after="20"/>
              <w:ind w:left="20"/>
              <w:jc w:val="both"/>
            </w:pPr>
          </w:p>
          <w:bookmarkEnd w:id="48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487"/>
          <w:p>
            <w:pPr>
              <w:spacing w:after="20"/>
              <w:ind w:left="20"/>
              <w:jc w:val="both"/>
            </w:pPr>
          </w:p>
          <w:bookmarkEnd w:id="48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488"/>
          <w:p>
            <w:pPr>
              <w:spacing w:after="20"/>
              <w:ind w:left="20"/>
              <w:jc w:val="both"/>
            </w:pPr>
          </w:p>
          <w:bookmarkEnd w:id="48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490"/>
          <w:p>
            <w:pPr>
              <w:spacing w:after="20"/>
              <w:ind w:left="20"/>
              <w:jc w:val="both"/>
            </w:pPr>
          </w:p>
          <w:bookmarkEnd w:id="49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491"/>
          <w:p>
            <w:pPr>
              <w:spacing w:after="20"/>
              <w:ind w:left="20"/>
              <w:jc w:val="both"/>
            </w:pPr>
          </w:p>
          <w:bookmarkEnd w:id="49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2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8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1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3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6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9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510"/>
          <w:p>
            <w:pPr>
              <w:spacing w:after="20"/>
              <w:ind w:left="20"/>
              <w:jc w:val="both"/>
            </w:pPr>
          </w:p>
          <w:bookmarkEnd w:id="5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512"/>
          <w:p>
            <w:pPr>
              <w:spacing w:after="20"/>
              <w:ind w:left="20"/>
              <w:jc w:val="both"/>
            </w:pPr>
          </w:p>
          <w:bookmarkEnd w:id="51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513"/>
          <w:p>
            <w:pPr>
              <w:spacing w:after="20"/>
              <w:ind w:left="20"/>
              <w:jc w:val="both"/>
            </w:pPr>
          </w:p>
          <w:bookmarkEnd w:id="51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514"/>
          <w:p>
            <w:pPr>
              <w:spacing w:after="20"/>
              <w:ind w:left="20"/>
              <w:jc w:val="both"/>
            </w:pPr>
          </w:p>
          <w:bookmarkEnd w:id="51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515"/>
          <w:p>
            <w:pPr>
              <w:spacing w:after="20"/>
              <w:ind w:left="20"/>
              <w:jc w:val="both"/>
            </w:pPr>
          </w:p>
          <w:bookmarkEnd w:id="51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518"/>
          <w:p>
            <w:pPr>
              <w:spacing w:after="20"/>
              <w:ind w:left="20"/>
              <w:jc w:val="both"/>
            </w:pPr>
          </w:p>
          <w:bookmarkEnd w:id="51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519"/>
          <w:p>
            <w:pPr>
              <w:spacing w:after="20"/>
              <w:ind w:left="20"/>
              <w:jc w:val="both"/>
            </w:pPr>
          </w:p>
          <w:bookmarkEnd w:id="51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521"/>
          <w:p>
            <w:pPr>
              <w:spacing w:after="20"/>
              <w:ind w:left="20"/>
              <w:jc w:val="both"/>
            </w:pPr>
          </w:p>
          <w:bookmarkEnd w:id="52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522"/>
          <w:p>
            <w:pPr>
              <w:spacing w:after="20"/>
              <w:ind w:left="20"/>
              <w:jc w:val="both"/>
            </w:pPr>
          </w:p>
          <w:bookmarkEnd w:id="52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3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9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2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4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64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2018 год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66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2019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1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542"/>
          <w:p>
            <w:pPr>
              <w:spacing w:after="20"/>
              <w:ind w:left="20"/>
              <w:jc w:val="both"/>
            </w:pPr>
          </w:p>
          <w:bookmarkEnd w:id="5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544"/>
          <w:p>
            <w:pPr>
              <w:spacing w:after="20"/>
              <w:ind w:left="20"/>
              <w:jc w:val="both"/>
            </w:pPr>
          </w:p>
          <w:bookmarkEnd w:id="54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545"/>
          <w:p>
            <w:pPr>
              <w:spacing w:after="20"/>
              <w:ind w:left="20"/>
              <w:jc w:val="both"/>
            </w:pPr>
          </w:p>
          <w:bookmarkEnd w:id="54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546"/>
          <w:p>
            <w:pPr>
              <w:spacing w:after="20"/>
              <w:ind w:left="20"/>
              <w:jc w:val="both"/>
            </w:pPr>
          </w:p>
          <w:bookmarkEnd w:id="54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547"/>
          <w:p>
            <w:pPr>
              <w:spacing w:after="20"/>
              <w:ind w:left="20"/>
              <w:jc w:val="both"/>
            </w:pPr>
          </w:p>
          <w:bookmarkEnd w:id="54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549"/>
          <w:p>
            <w:pPr>
              <w:spacing w:after="20"/>
              <w:ind w:left="20"/>
              <w:jc w:val="both"/>
            </w:pPr>
          </w:p>
          <w:bookmarkEnd w:id="54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550"/>
          <w:p>
            <w:pPr>
              <w:spacing w:after="20"/>
              <w:ind w:left="20"/>
              <w:jc w:val="both"/>
            </w:pPr>
          </w:p>
          <w:bookmarkEnd w:id="55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553"/>
          <w:p>
            <w:pPr>
              <w:spacing w:after="20"/>
              <w:ind w:left="20"/>
              <w:jc w:val="both"/>
            </w:pPr>
          </w:p>
          <w:bookmarkEnd w:id="55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554"/>
          <w:p>
            <w:pPr>
              <w:spacing w:after="20"/>
              <w:ind w:left="20"/>
              <w:jc w:val="both"/>
            </w:pPr>
          </w:p>
          <w:bookmarkEnd w:id="55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мусульманского кладбища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556"/>
          <w:p>
            <w:pPr>
              <w:spacing w:after="20"/>
              <w:ind w:left="20"/>
              <w:jc w:val="both"/>
            </w:pPr>
          </w:p>
          <w:bookmarkEnd w:id="55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557"/>
          <w:p>
            <w:pPr>
              <w:spacing w:after="20"/>
              <w:ind w:left="20"/>
              <w:jc w:val="both"/>
            </w:pPr>
          </w:p>
          <w:bookmarkEnd w:id="55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8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4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7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68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5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576"/>
          <w:p>
            <w:pPr>
              <w:spacing w:after="20"/>
              <w:ind w:left="20"/>
              <w:jc w:val="both"/>
            </w:pPr>
          </w:p>
          <w:bookmarkEnd w:id="5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578"/>
          <w:p>
            <w:pPr>
              <w:spacing w:after="20"/>
              <w:ind w:left="20"/>
              <w:jc w:val="both"/>
            </w:pPr>
          </w:p>
          <w:bookmarkEnd w:id="5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579"/>
          <w:p>
            <w:pPr>
              <w:spacing w:after="20"/>
              <w:ind w:left="20"/>
              <w:jc w:val="both"/>
            </w:pPr>
          </w:p>
          <w:bookmarkEnd w:id="5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580"/>
          <w:p>
            <w:pPr>
              <w:spacing w:after="20"/>
              <w:ind w:left="20"/>
              <w:jc w:val="both"/>
            </w:pPr>
          </w:p>
          <w:bookmarkEnd w:id="5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581"/>
          <w:p>
            <w:pPr>
              <w:spacing w:after="20"/>
              <w:ind w:left="20"/>
              <w:jc w:val="both"/>
            </w:pPr>
          </w:p>
          <w:bookmarkEnd w:id="5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583"/>
          <w:p>
            <w:pPr>
              <w:spacing w:after="20"/>
              <w:ind w:left="20"/>
              <w:jc w:val="both"/>
            </w:pPr>
          </w:p>
          <w:bookmarkEnd w:id="5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584"/>
          <w:p>
            <w:pPr>
              <w:spacing w:after="20"/>
              <w:ind w:left="20"/>
              <w:jc w:val="both"/>
            </w:pPr>
          </w:p>
          <w:bookmarkEnd w:id="5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587"/>
          <w:p>
            <w:pPr>
              <w:spacing w:after="20"/>
              <w:ind w:left="20"/>
              <w:jc w:val="both"/>
            </w:pPr>
          </w:p>
          <w:bookmarkEnd w:id="5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588"/>
          <w:p>
            <w:pPr>
              <w:spacing w:after="20"/>
              <w:ind w:left="20"/>
              <w:jc w:val="both"/>
            </w:pPr>
          </w:p>
          <w:bookmarkEnd w:id="5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590"/>
          <w:p>
            <w:pPr>
              <w:spacing w:after="20"/>
              <w:ind w:left="20"/>
              <w:jc w:val="both"/>
            </w:pPr>
          </w:p>
          <w:bookmarkEnd w:id="5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591"/>
          <w:p>
            <w:pPr>
              <w:spacing w:after="20"/>
              <w:ind w:left="20"/>
              <w:jc w:val="both"/>
            </w:pPr>
          </w:p>
          <w:bookmarkEnd w:id="5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2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8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0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1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3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70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2018 год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72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0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611"/>
          <w:p>
            <w:pPr>
              <w:spacing w:after="20"/>
              <w:ind w:left="20"/>
              <w:jc w:val="both"/>
            </w:pPr>
          </w:p>
          <w:bookmarkEnd w:id="6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613"/>
          <w:p>
            <w:pPr>
              <w:spacing w:after="20"/>
              <w:ind w:left="20"/>
              <w:jc w:val="both"/>
            </w:pPr>
          </w:p>
          <w:bookmarkEnd w:id="61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614"/>
          <w:p>
            <w:pPr>
              <w:spacing w:after="20"/>
              <w:ind w:left="20"/>
              <w:jc w:val="both"/>
            </w:pPr>
          </w:p>
          <w:bookmarkEnd w:id="61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615"/>
          <w:p>
            <w:pPr>
              <w:spacing w:after="20"/>
              <w:ind w:left="20"/>
              <w:jc w:val="both"/>
            </w:pPr>
          </w:p>
          <w:bookmarkEnd w:id="61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616"/>
          <w:p>
            <w:pPr>
              <w:spacing w:after="20"/>
              <w:ind w:left="20"/>
              <w:jc w:val="both"/>
            </w:pPr>
          </w:p>
          <w:bookmarkEnd w:id="61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618"/>
          <w:p>
            <w:pPr>
              <w:spacing w:after="20"/>
              <w:ind w:left="20"/>
              <w:jc w:val="both"/>
            </w:pPr>
          </w:p>
          <w:bookmarkEnd w:id="61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619"/>
          <w:p>
            <w:pPr>
              <w:spacing w:after="20"/>
              <w:ind w:left="20"/>
              <w:jc w:val="both"/>
            </w:pPr>
          </w:p>
          <w:bookmarkEnd w:id="61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620"/>
          <w:p>
            <w:pPr>
              <w:spacing w:after="20"/>
              <w:ind w:left="20"/>
              <w:jc w:val="both"/>
            </w:pPr>
          </w:p>
          <w:bookmarkEnd w:id="62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623"/>
          <w:p>
            <w:pPr>
              <w:spacing w:after="20"/>
              <w:ind w:left="20"/>
              <w:jc w:val="both"/>
            </w:pPr>
          </w:p>
          <w:bookmarkEnd w:id="62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624"/>
          <w:p>
            <w:pPr>
              <w:spacing w:after="20"/>
              <w:ind w:left="20"/>
              <w:jc w:val="both"/>
            </w:pPr>
          </w:p>
          <w:bookmarkEnd w:id="62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5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1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3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4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74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2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643"/>
          <w:p>
            <w:pPr>
              <w:spacing w:after="20"/>
              <w:ind w:left="20"/>
              <w:jc w:val="both"/>
            </w:pPr>
          </w:p>
          <w:bookmarkEnd w:id="6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645"/>
          <w:p>
            <w:pPr>
              <w:spacing w:after="20"/>
              <w:ind w:left="20"/>
              <w:jc w:val="both"/>
            </w:pPr>
          </w:p>
          <w:bookmarkEnd w:id="64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646"/>
          <w:p>
            <w:pPr>
              <w:spacing w:after="20"/>
              <w:ind w:left="20"/>
              <w:jc w:val="both"/>
            </w:pPr>
          </w:p>
          <w:bookmarkEnd w:id="64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647"/>
          <w:p>
            <w:pPr>
              <w:spacing w:after="20"/>
              <w:ind w:left="20"/>
              <w:jc w:val="both"/>
            </w:pPr>
          </w:p>
          <w:bookmarkEnd w:id="64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648"/>
          <w:p>
            <w:pPr>
              <w:spacing w:after="20"/>
              <w:ind w:left="20"/>
              <w:jc w:val="both"/>
            </w:pPr>
          </w:p>
          <w:bookmarkEnd w:id="64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650"/>
          <w:p>
            <w:pPr>
              <w:spacing w:after="20"/>
              <w:ind w:left="20"/>
              <w:jc w:val="both"/>
            </w:pPr>
          </w:p>
          <w:bookmarkEnd w:id="65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651"/>
          <w:p>
            <w:pPr>
              <w:spacing w:after="20"/>
              <w:ind w:left="20"/>
              <w:jc w:val="both"/>
            </w:pPr>
          </w:p>
          <w:bookmarkEnd w:id="65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652"/>
          <w:p>
            <w:pPr>
              <w:spacing w:after="20"/>
              <w:ind w:left="20"/>
              <w:jc w:val="both"/>
            </w:pPr>
          </w:p>
          <w:bookmarkEnd w:id="65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655"/>
          <w:p>
            <w:pPr>
              <w:spacing w:after="20"/>
              <w:ind w:left="20"/>
              <w:jc w:val="both"/>
            </w:pPr>
          </w:p>
          <w:bookmarkEnd w:id="65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656"/>
          <w:p>
            <w:pPr>
              <w:spacing w:after="20"/>
              <w:ind w:left="20"/>
              <w:jc w:val="both"/>
            </w:pPr>
          </w:p>
          <w:bookmarkEnd w:id="65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7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9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3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5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6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76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2018 год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Илийского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78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2019 год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5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676"/>
          <w:p>
            <w:pPr>
              <w:spacing w:after="20"/>
              <w:ind w:left="20"/>
              <w:jc w:val="both"/>
            </w:pPr>
          </w:p>
          <w:bookmarkEnd w:id="6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678"/>
          <w:p>
            <w:pPr>
              <w:spacing w:after="20"/>
              <w:ind w:left="20"/>
              <w:jc w:val="both"/>
            </w:pPr>
          </w:p>
          <w:bookmarkEnd w:id="6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679"/>
          <w:p>
            <w:pPr>
              <w:spacing w:after="20"/>
              <w:ind w:left="20"/>
              <w:jc w:val="both"/>
            </w:pPr>
          </w:p>
          <w:bookmarkEnd w:id="6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680"/>
          <w:p>
            <w:pPr>
              <w:spacing w:after="20"/>
              <w:ind w:left="20"/>
              <w:jc w:val="both"/>
            </w:pPr>
          </w:p>
          <w:bookmarkEnd w:id="6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681"/>
          <w:p>
            <w:pPr>
              <w:spacing w:after="20"/>
              <w:ind w:left="20"/>
              <w:jc w:val="both"/>
            </w:pPr>
          </w:p>
          <w:bookmarkEnd w:id="6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683"/>
          <w:p>
            <w:pPr>
              <w:spacing w:after="20"/>
              <w:ind w:left="20"/>
              <w:jc w:val="both"/>
            </w:pPr>
          </w:p>
          <w:bookmarkEnd w:id="6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684"/>
          <w:p>
            <w:pPr>
              <w:spacing w:after="20"/>
              <w:ind w:left="20"/>
              <w:jc w:val="both"/>
            </w:pPr>
          </w:p>
          <w:bookmarkEnd w:id="6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685"/>
          <w:p>
            <w:pPr>
              <w:spacing w:after="20"/>
              <w:ind w:left="20"/>
              <w:jc w:val="both"/>
            </w:pPr>
          </w:p>
          <w:bookmarkEnd w:id="6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688"/>
          <w:p>
            <w:pPr>
              <w:spacing w:after="20"/>
              <w:ind w:left="20"/>
              <w:jc w:val="both"/>
            </w:pPr>
          </w:p>
          <w:bookmarkEnd w:id="6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689"/>
          <w:p>
            <w:pPr>
              <w:spacing w:after="20"/>
              <w:ind w:left="20"/>
              <w:jc w:val="both"/>
            </w:pPr>
          </w:p>
          <w:bookmarkEnd w:id="6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691"/>
          <w:p>
            <w:pPr>
              <w:spacing w:after="20"/>
              <w:ind w:left="20"/>
              <w:jc w:val="both"/>
            </w:pPr>
          </w:p>
          <w:bookmarkEnd w:id="6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692"/>
          <w:p>
            <w:pPr>
              <w:spacing w:after="20"/>
              <w:ind w:left="20"/>
              <w:jc w:val="both"/>
            </w:pPr>
          </w:p>
          <w:bookmarkEnd w:id="69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3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9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1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2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4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680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0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711"/>
          <w:p>
            <w:pPr>
              <w:spacing w:after="20"/>
              <w:ind w:left="20"/>
              <w:jc w:val="both"/>
            </w:pPr>
          </w:p>
          <w:bookmarkEnd w:id="7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713"/>
          <w:p>
            <w:pPr>
              <w:spacing w:after="20"/>
              <w:ind w:left="20"/>
              <w:jc w:val="both"/>
            </w:pPr>
          </w:p>
          <w:bookmarkEnd w:id="71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714"/>
          <w:p>
            <w:pPr>
              <w:spacing w:after="20"/>
              <w:ind w:left="20"/>
              <w:jc w:val="both"/>
            </w:pPr>
          </w:p>
          <w:bookmarkEnd w:id="71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715"/>
          <w:p>
            <w:pPr>
              <w:spacing w:after="20"/>
              <w:ind w:left="20"/>
              <w:jc w:val="both"/>
            </w:pPr>
          </w:p>
          <w:bookmarkEnd w:id="71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716"/>
          <w:p>
            <w:pPr>
              <w:spacing w:after="20"/>
              <w:ind w:left="20"/>
              <w:jc w:val="both"/>
            </w:pPr>
          </w:p>
          <w:bookmarkEnd w:id="71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718"/>
          <w:p>
            <w:pPr>
              <w:spacing w:after="20"/>
              <w:ind w:left="20"/>
              <w:jc w:val="both"/>
            </w:pPr>
          </w:p>
          <w:bookmarkEnd w:id="71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719"/>
          <w:p>
            <w:pPr>
              <w:spacing w:after="20"/>
              <w:ind w:left="20"/>
              <w:jc w:val="both"/>
            </w:pPr>
          </w:p>
          <w:bookmarkEnd w:id="71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720"/>
          <w:p>
            <w:pPr>
              <w:spacing w:after="20"/>
              <w:ind w:left="20"/>
              <w:jc w:val="both"/>
            </w:pPr>
          </w:p>
          <w:bookmarkEnd w:id="72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723"/>
          <w:p>
            <w:pPr>
              <w:spacing w:after="20"/>
              <w:ind w:left="20"/>
              <w:jc w:val="both"/>
            </w:pPr>
          </w:p>
          <w:bookmarkEnd w:id="72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724"/>
          <w:p>
            <w:pPr>
              <w:spacing w:after="20"/>
              <w:ind w:left="20"/>
              <w:jc w:val="both"/>
            </w:pPr>
          </w:p>
          <w:bookmarkEnd w:id="72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726"/>
          <w:p>
            <w:pPr>
              <w:spacing w:after="20"/>
              <w:ind w:left="20"/>
              <w:jc w:val="both"/>
            </w:pPr>
          </w:p>
          <w:bookmarkEnd w:id="72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727"/>
          <w:p>
            <w:pPr>
              <w:spacing w:after="20"/>
              <w:ind w:left="20"/>
              <w:jc w:val="both"/>
            </w:pPr>
          </w:p>
          <w:bookmarkEnd w:id="72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8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283"/>
        <w:gridCol w:w="5190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4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6"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088"/>
        <w:gridCol w:w="2294"/>
        <w:gridCol w:w="2295"/>
        <w:gridCol w:w="239"/>
        <w:gridCol w:w="2801"/>
        <w:gridCol w:w="18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7"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