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8eb53b" w14:textId="58eb53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порядка и схем перевозки в общеобразовательные школы детей, проживающих в отдаленных населенных пунктах Илийского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Илийского района Алматинской области от 25 декабря 2017 года № 465. Зарегистрировано Департаментом юстиции Алматинской области 9 января 2018 года № 4499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3-1)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14 Закона Республики Казахстан от 4 июля 2003 года "Об автомобильном транспорте", приказом исполняющего обязанности Министра по инвестициям и развитию Республики Казахстан от 26 марта 2015 года </w:t>
      </w:r>
      <w:r>
        <w:rPr>
          <w:rFonts w:ascii="Times New Roman"/>
          <w:b w:val="false"/>
          <w:i w:val="false"/>
          <w:color w:val="000000"/>
          <w:sz w:val="28"/>
        </w:rPr>
        <w:t>№ 349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перевозок пассажиров и багажа автомобильным транспортом" (зарегистрирован в Реестре государственной регистрации нормативных правовых актов № 11550), акимат Илийского района ПОСТАНОВЛЯЕТ: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порядок перевозки в общеобразовательные школы детей, проживающих в отдаленных населенных пунктах Илийского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 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схемы перевозки в общеобразовательные школы детей, проживающих в отдаленных населенных пунктах Илийского района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 силу постановление акимата Илийского района "Об утверждении порядка и схем перевозки в общеобразовательные школы детей, проживающих в отдаленных населенных пунктах Илийского района" от 26 августа 2015 года № 8-449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3428</w:t>
      </w:r>
      <w:r>
        <w:rPr>
          <w:rFonts w:ascii="Times New Roman"/>
          <w:b w:val="false"/>
          <w:i w:val="false"/>
          <w:color w:val="000000"/>
          <w:sz w:val="28"/>
        </w:rPr>
        <w:t xml:space="preserve">, опубликован 9 октября 2015 года в газете "Иле таны"). 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Государственному учреждению "Отдел образования Илийского района" в установленном законодательством Республики Казахстан порядке обеспечить: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Департаменте юстиции Алматинской области;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течение десяти календарных дней со дня государственной регистрации настоящего постановления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 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издания, распространяемых на территории Илийского района; 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постановления на интернет-ресурсе акимата Илийского района после его официального опубликования;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в течение десяти рабочих дней после дня государственной регистрации настоящего постановления представление в государственно-правовой отдел аппарата акима Илийского района сведений об исполнении мероприятий, предусмотренных подпунктами </w:t>
      </w:r>
      <w:r>
        <w:rPr>
          <w:rFonts w:ascii="Times New Roman"/>
          <w:b w:val="false"/>
          <w:i w:val="false"/>
          <w:color w:val="000000"/>
          <w:sz w:val="28"/>
        </w:rPr>
        <w:t>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4)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пункта.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Контроль за исполнением настоящего постановления возложить на заместителя акима района Куматаева Нурлан Орынбасаровича. 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Илийского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Медеуов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постановлению акимата Илийского района от "25" декабря 2017 года № 465</w:t>
            </w:r>
          </w:p>
        </w:tc>
      </w:tr>
    </w:tbl>
    <w:bookmarkStart w:name="z21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перевозки в общеобразовательные школы детей, проживающих в отдаленных населенных пунктах Илийского района</w:t>
      </w:r>
    </w:p>
    <w:bookmarkEnd w:id="12"/>
    <w:bookmarkStart w:name="z22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Порядок перевозки в общеобразовательные школы детей, проживающих в отдаленных населенных пунктах Илийского района (далее – Порядок) разработан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4 июля 2003 года "Об автомобильном транспорте", а также в соответствии с приказом исполняющего обязанности Министра по инвестициям и развитию Республики Казахстан от 26 марта 2015 года </w:t>
      </w:r>
      <w:r>
        <w:rPr>
          <w:rFonts w:ascii="Times New Roman"/>
          <w:b w:val="false"/>
          <w:i w:val="false"/>
          <w:color w:val="000000"/>
          <w:sz w:val="28"/>
        </w:rPr>
        <w:t>№ 349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перевозок пассажиров и багажа автомобильным транспортом" (зарегистрирован в Реестре государственной регистрации нормативных правовых актов № 11550) (далее – Правила).</w:t>
      </w:r>
    </w:p>
    <w:bookmarkEnd w:id="14"/>
    <w:bookmarkStart w:name="z24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перевозок детей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Перевозки детей осуществляются автобусами, микроавтобусами, оборудованными в соответствии с требованиями настоящих Правил и с предоставлением каждому ребенку отдельного места для сидения.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Техническое состояние, объемы и сроки проведения технического обслуживания, оборудование автобусов, выделяемых для перевозки детей, должны отвечать требованиям, установленным законодательством Республики Казахстан.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Общее количество перевозимых в автобусе детей и взрослых не превышает количество мест, оборудованных для сидения и установленных для данного транспортного средства.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Заказчиком услуг по перевозке детей (далее - заказчик) могут выступать физические или юридические лица, ответственные за организацию специальных перевозок детей.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Заказчик также самостоятельно выполняет функции перевозчика в случае возможности предоставления им подобных услуг.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таком случае заказчик соблюдает требования настоящих Правил в отношении перевозчиков.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Перевозки детей автобусами осуществляются перевозчиками на основании письменных заявок заказчиков услуг по перевозке детей.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заявке указываются дата (даты), время перевозки детей, их количество и возраст, маршрут следования (начальные, конечные и промежуточные пункты), места посадки и высадки, фамилия, имя, отчество и должность ответственного за организацию перевозки детей и взрослых, сопровождающих по каждому автобусу.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выделения дополнительно к заказываемым автобусам собственного транспорта заказчика указывается количество выделяемых для перевозки единиц транспорта.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Заявка подписывается руководителем организации - заказчика или его заместителем.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Перед выполнением перевозок заказчик оформляет решение об организации перевозки детей приказом, регламентировав в нем обязанности должностных лиц, руководителей групп, сопровождающих, маршрут, сроки, порядок подготовки и проведения поездки, мероприятия по обеспечению безопасности детей.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При организации перевозок в учебные заведения перевозчик совместно с местными исполнительными органами и администрацией учебных заведений, определяют маршруты и рациональные места посадки и высадки детей.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Площадки, отводимые для ожидающих автобус детей, должны быть достаточно большими, чтобы не допускать выхода детей на проезжую часть. 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Площадки имеют благоустроенные подходы и располагаются отдельно от остановочных пунктов маршрутов регулярных автомобильных перевозок пассажиров и багажа.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перевозки детей осуществляются в темное время суток, то площадки должны иметь искусственное освещение.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осенне-зимний период времени площадки должны очищаться от снега, льда, грязи.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Заказчик перевозок детей в учебные заведения регулярно (не реже одного раза в месяц) проверяет состояние мест посадки и высадки детей.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Перевозка групп детей автобусами в период с 22.00 до 06.00 часов, а также в условиях недостаточной видимости (туман, снегопад, дождь) не допускается.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неблагоприятных изменениях дорожных или метеорологических условий, создающих угрозу безопасности перевозок, в случаях, предусмотренных действующими нормативными документами о временном прекращении движения автобусов, перевозчик отменяет рейс и немедленно проинформирует об этом заказчика.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Расписание движения автобусов согласовывается перевозчиком и заказчиком.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неблагоприятных изменениях дорожных условий, при иных обстоятельствах (ограничение движения, появление временных препятствий, при которых водитель не может ехать в соответствии с расписанием не повышая скорости), расписание корректируется в сторону снижения скорости (увеличения времени движения). Об изменении расписания перевозчик оповещает заказчика, который принимает меры по своевременному оповещению детей.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На каждый автобус, осуществляющий перевозку детей, заказчик назначает ответственных лиц из числа сотрудников организации - заказчика или родителей, которые сопровождают детей до места их назначения (при осуществлении регулярных перевозок детей в школу, иные учебные заведения допускается назначать ответственными учащихся старших классов прошедших специальный инструктаж для сопровождающих).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Массовые перевозки организованных групп детей и перевозки организованных групп детей на дальние расстояния выполняются перевозчиком только при условии сопровождения детей преподавателями или специально назначенными взрослыми (один взрослый не более чем на 15 детей).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При осуществлении массовых перевозок детей перевозчиком предоставляется от заказчика письменная заявка с обязательной отметкой территориального подразделения Комитета административной полиции Министерства внутренних дел Республики Казахстан (далее - КАП) о выделении сопровождения колонны патрульным автомобилем. Без данной отметки автобусы заказчику не представляются. В свою очередь, перевозчик, при осуществлении массовых перевозок детей также уведомляет КАП для принятия мер по усилению надзора за движением на маршруте.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При подготовке к массовым перевозкам детей и перевозке детей на дальние расстояния перевозчик совместно с заказчиком проверяет наличие площадки для стоянки автобусов в пункте сбора детей и в пункте прибытия, наличие посадочной площадки. Места посадки и высадки располагаются на расстоянии не менее 30 метров от места стоянки автобуса.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При выделении автобусов для массовой перевозки детей перевозчик назначает старшего колонны (при трех и более автобусах - из числа лиц, ответственных за безопасность движения или эксплуатацию транспортных средств, а при двух - из числа водителей этих автобусов; водитель, назначаемый старшим, стаж работы на автобусах не менее 5 лет).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Назначенные заказчиком для сопровождения детей лица проходят специальный инструктаж по обеспечению безопасности перевозки детей автобусами.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Инструктаж проводит лицо, ответственное за обеспечение безопасности дорожного движения или эксплуатацию транспортных средств, принадлежащих перевозчику.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Для перевозки детей допускаются водители: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возрасте не менее двадцати пяти лет, имеющие водительское удостоверение соответствующей категории и стаж работы водителем не менее пяти лет;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имеющие непрерывный стаж работы в качестве водителя автобуса не менее трех последних лет;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 имевшие в течение последнего года грубых нарушений трудовой дисциплины и Правил дорожного движения.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Стаж работы водителя в организации, которая направляет его на перевозку детей, составляет не менее трех лет.</w:t>
      </w:r>
    </w:p>
    <w:bookmarkEnd w:id="48"/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Водители, назначаемые на перевозки детей автобусами вместимостью более 41 места, а также на любые перевозки детей в междугородном сообщении, должны иметь стаж работы на автобусах не менее пяти лет.</w:t>
      </w:r>
    </w:p>
    <w:bookmarkEnd w:id="49"/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Водителю автобуса при перевозке детей не позволяется:</w:t>
      </w:r>
    </w:p>
    <w:bookmarkEnd w:id="50"/>
    <w:bookmarkStart w:name="z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следовать со скоростью более 60 киллометров в час;</w:t>
      </w:r>
    </w:p>
    <w:bookmarkEnd w:id="51"/>
    <w:bookmarkStart w:name="z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изменять маршрут следования;</w:t>
      </w:r>
    </w:p>
    <w:bookmarkEnd w:id="52"/>
    <w:bookmarkStart w:name="z6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перевозить в салоне автобуса, в котором находятся дети, любой груз, багаж или инвентарь, кроме ручной клади и личных вещей детей;</w:t>
      </w:r>
    </w:p>
    <w:bookmarkEnd w:id="53"/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выходить из салона автобуса при наличии детей в автобусе, в том числе при посадке и высадке детей;</w:t>
      </w:r>
    </w:p>
    <w:bookmarkEnd w:id="54"/>
    <w:bookmarkStart w:name="z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 следовании в автомобильной колонне производить обгон впереди идущего автобуса;</w:t>
      </w:r>
    </w:p>
    <w:bookmarkEnd w:id="55"/>
    <w:bookmarkStart w:name="z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осуществлять движение автобуса задним ходом;</w:t>
      </w:r>
    </w:p>
    <w:bookmarkEnd w:id="56"/>
    <w:bookmarkStart w:name="z6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покидать свое место или оставлять транспортное средство, если им не приняты меры, исключающие самопроизвольное движение транспортного средства или использование его в отсутствие водителя.</w:t>
      </w:r>
    </w:p>
    <w:bookmarkEnd w:id="57"/>
    <w:bookmarkStart w:name="z6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При посадке (высадке) детей и при движении по маршруту водители, осуществляющие перевозки детей, выполняют указания сопровождающих по автобусу, если они не противоречат Правилам дорожного движения, требованиям Правил, иным требованиям безопасности дорожного движения и если эти указания входят в сферу компетенции сопровождающих (поведение детей, их здоровье и безопасность).</w:t>
      </w:r>
    </w:p>
    <w:bookmarkEnd w:id="58"/>
    <w:bookmarkStart w:name="z6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Сопровождающие обеспечивают надлежащий порядок среди детей во время посадки в автобус и высадки из него, при движении автобуса, во время остановок.</w:t>
      </w:r>
    </w:p>
    <w:bookmarkEnd w:id="59"/>
    <w:bookmarkStart w:name="z6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Посадка детей в автобус производится после полной остановки автобуса на посадочной площадке под руководством сопровождающих и под наблюдением водителя (при массовых перевозках, кроме того, под наблюдением ответственного за организацию перевозки).</w:t>
      </w:r>
    </w:p>
    <w:bookmarkEnd w:id="60"/>
    <w:bookmarkStart w:name="z7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подъезде транспортного средства сопровождающие не допускают, чтобы дети побежали навстречу ему, скучивались у края проезжей части.</w:t>
      </w:r>
    </w:p>
    <w:bookmarkEnd w:id="61"/>
    <w:bookmarkStart w:name="z7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Сопровождающие подводят детей к месту посадки в организованном порядке (младших детей - построенных попарно). Посадка производится через переднюю дверь автобуса.</w:t>
      </w:r>
    </w:p>
    <w:bookmarkEnd w:id="62"/>
    <w:bookmarkStart w:name="z7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Движение автобуса с места посадки (высадки) водителю разрешается начинать только после сообщения сопровождающего об окончании посадки (высадки) и полного закрытия дверей автобуса.</w:t>
      </w:r>
    </w:p>
    <w:bookmarkEnd w:id="63"/>
    <w:bookmarkStart w:name="z73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Заключение</w:t>
      </w:r>
    </w:p>
    <w:bookmarkEnd w:id="64"/>
    <w:bookmarkStart w:name="z7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Отношение не урегулированные настоящим порядком перевозки в общеобразовательные школы детей регулируются в соответствии с действующим законодательством Республики Казахстан.</w:t>
      </w:r>
    </w:p>
    <w:bookmarkEnd w:id="6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постановлению акимата Илийского района от "25" декабря 2017 года № 465</w:t>
            </w:r>
          </w:p>
        </w:tc>
      </w:tr>
    </w:tbl>
    <w:bookmarkStart w:name="z76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детей, проживающих в дачных сообществах "Ардагер-Ветеран", "Нур-Луч", "Пруды", "Южный-1" в среднюю школу № 43 село Туймебаево</w:t>
      </w:r>
    </w:p>
    <w:bookmarkEnd w:id="66"/>
    <w:bookmarkStart w:name="z7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7"/>
    <w:p>
      <w:pPr>
        <w:spacing w:after="0"/>
        <w:ind w:left="0"/>
        <w:jc w:val="both"/>
      </w:pPr>
      <w:r>
        <w:drawing>
          <wp:inline distT="0" distB="0" distL="0" distR="0">
            <wp:extent cx="7810500" cy="3835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83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постановлению акимата Илийского района от "25" декабря 2017 года № 465</w:t>
            </w:r>
          </w:p>
        </w:tc>
      </w:tr>
    </w:tbl>
    <w:bookmarkStart w:name="z79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детей, проживающих в дачных сообществах "Береке", "Металлург", "Виктория" в среднюю школу № 4 село Жапек батыра</w:t>
      </w:r>
    </w:p>
    <w:bookmarkEnd w:id="68"/>
    <w:bookmarkStart w:name="z80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9"/>
    <w:p>
      <w:pPr>
        <w:spacing w:after="0"/>
        <w:ind w:left="0"/>
        <w:jc w:val="both"/>
      </w:pPr>
      <w:r>
        <w:drawing>
          <wp:inline distT="0" distB="0" distL="0" distR="0">
            <wp:extent cx="7810500" cy="3594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59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постановлению акимата Илийского района от "25" декабря 2017 года № 465</w:t>
            </w:r>
          </w:p>
        </w:tc>
      </w:tr>
    </w:tbl>
    <w:bookmarkStart w:name="z82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детей, проживающих в селе Толе би в среднюю школу № 4 село Жапек батыра</w:t>
      </w:r>
    </w:p>
    <w:bookmarkEnd w:id="70"/>
    <w:bookmarkStart w:name="z83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1"/>
    <w:p>
      <w:pPr>
        <w:spacing w:after="0"/>
        <w:ind w:left="0"/>
        <w:jc w:val="both"/>
      </w:pPr>
      <w:r>
        <w:drawing>
          <wp:inline distT="0" distB="0" distL="0" distR="0">
            <wp:extent cx="7810500" cy="4940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94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постановлению акимата Илийского района от "25" декабря 2017 года № 465</w:t>
            </w:r>
          </w:p>
        </w:tc>
      </w:tr>
    </w:tbl>
    <w:bookmarkStart w:name="z85" w:id="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детей, проживающих в отдаленных населенных пунктах военный городок № 97617 в среднюю школу № 36 села Жапек батыра</w:t>
      </w:r>
    </w:p>
    <w:bookmarkEnd w:id="72"/>
    <w:bookmarkStart w:name="z86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3"/>
    <w:p>
      <w:pPr>
        <w:spacing w:after="0"/>
        <w:ind w:left="0"/>
        <w:jc w:val="both"/>
      </w:pPr>
      <w:r>
        <w:drawing>
          <wp:inline distT="0" distB="0" distL="0" distR="0">
            <wp:extent cx="7810500" cy="4089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08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постановлению акимата Илийского района от "25" декабря 2017 года № 465</w:t>
            </w:r>
          </w:p>
        </w:tc>
      </w:tr>
    </w:tbl>
    <w:bookmarkStart w:name="z88" w:id="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детей, проживающих в дачных сообществах "Жер-Ана", "Батыр", "Нур-Атакент", "Нариман", "Шартас", "Береке", "Жаркын жастар", "Место под солнцем" в среднюю школу № 44 села Коккайнар</w:t>
      </w:r>
    </w:p>
    <w:bookmarkEnd w:id="74"/>
    <w:bookmarkStart w:name="z89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5"/>
    <w:p>
      <w:pPr>
        <w:spacing w:after="0"/>
        <w:ind w:left="0"/>
        <w:jc w:val="both"/>
      </w:pPr>
      <w:r>
        <w:drawing>
          <wp:inline distT="0" distB="0" distL="0" distR="0">
            <wp:extent cx="7810500" cy="3606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60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постановлению акимата Илийского района от "25" декабря 2017 года № 465</w:t>
            </w:r>
          </w:p>
        </w:tc>
      </w:tr>
    </w:tbl>
    <w:bookmarkStart w:name="z91" w:id="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детей, проживающих в дачных сообществах "Ветеран-2", "Надежда", военный городок Менделеева в среднюю школу № 17</w:t>
      </w:r>
    </w:p>
    <w:bookmarkEnd w:id="76"/>
    <w:bookmarkStart w:name="z92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7"/>
    <w:p>
      <w:pPr>
        <w:spacing w:after="0"/>
        <w:ind w:left="0"/>
        <w:jc w:val="both"/>
      </w:pPr>
      <w:r>
        <w:drawing>
          <wp:inline distT="0" distB="0" distL="0" distR="0">
            <wp:extent cx="7810500" cy="4152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15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постановлению акимата Илийского района от "25" декабря 2017 года№ 465</w:t>
            </w:r>
          </w:p>
        </w:tc>
      </w:tr>
    </w:tbl>
    <w:bookmarkStart w:name="z94" w:id="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детей, проживающих в дачном сообществе "Дружба" в среднюю школу № 179 села Карасу Алатауского района</w:t>
      </w:r>
    </w:p>
    <w:bookmarkEnd w:id="78"/>
    <w:bookmarkStart w:name="z9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9"/>
    <w:p>
      <w:pPr>
        <w:spacing w:after="0"/>
        <w:ind w:left="0"/>
        <w:jc w:val="both"/>
      </w:pPr>
      <w:r>
        <w:drawing>
          <wp:inline distT="0" distB="0" distL="0" distR="0">
            <wp:extent cx="7810500" cy="3822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82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постановлению акимата Илийского района от "25" декабря 2017 года№ 465</w:t>
            </w:r>
          </w:p>
        </w:tc>
      </w:tr>
    </w:tbl>
    <w:bookmarkStart w:name="z97" w:id="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детей, проживающих в дачном сообществе "Дружба" в среднюю школу № 160 села Карасу Алатауского района</w:t>
      </w:r>
    </w:p>
    <w:bookmarkEnd w:id="80"/>
    <w:bookmarkStart w:name="z9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81"/>
    <w:p>
      <w:pPr>
        <w:spacing w:after="0"/>
        <w:ind w:left="0"/>
        <w:jc w:val="both"/>
      </w:pPr>
      <w:r>
        <w:drawing>
          <wp:inline distT="0" distB="0" distL="0" distR="0">
            <wp:extent cx="7810500" cy="3276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27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постановлению акимата Илийского района от "25" декабря 2017 года№ 465</w:t>
            </w:r>
          </w:p>
        </w:tc>
      </w:tr>
    </w:tbl>
    <w:bookmarkStart w:name="z100" w:id="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детей, проживающих в дачных сообществах "Ветеран-2", "Надежда", военный городок Менделеева в гимназию № 39</w:t>
      </w:r>
    </w:p>
    <w:bookmarkEnd w:id="82"/>
    <w:bookmarkStart w:name="z10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83"/>
    <w:p>
      <w:pPr>
        <w:spacing w:after="0"/>
        <w:ind w:left="0"/>
        <w:jc w:val="both"/>
      </w:pPr>
      <w:r>
        <w:drawing>
          <wp:inline distT="0" distB="0" distL="0" distR="0">
            <wp:extent cx="7810500" cy="2959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95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постановлению акимата Илийского района от "25" декабря 2017 года№ 465</w:t>
            </w:r>
          </w:p>
        </w:tc>
      </w:tr>
    </w:tbl>
    <w:bookmarkStart w:name="z103" w:id="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детей, проживающих в дачном сообществе "Нурлы жол" в среднюю школу № 31 села Комсомол </w:t>
      </w:r>
    </w:p>
    <w:bookmarkEnd w:id="84"/>
    <w:bookmarkStart w:name="z104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85"/>
    <w:p>
      <w:pPr>
        <w:spacing w:after="0"/>
        <w:ind w:left="0"/>
        <w:jc w:val="both"/>
      </w:pPr>
      <w:r>
        <w:drawing>
          <wp:inline distT="0" distB="0" distL="0" distR="0">
            <wp:extent cx="7810500" cy="3098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09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постановлению акимата Илийского района от "25" декабря 2017 года№ 465</w:t>
            </w:r>
          </w:p>
        </w:tc>
      </w:tr>
    </w:tbl>
    <w:bookmarkStart w:name="z106" w:id="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детей, проживающих в дачном сообществе "Дружба" в среднюю школу № 164 села Карасу Алатауского района</w:t>
      </w:r>
    </w:p>
    <w:bookmarkEnd w:id="86"/>
    <w:bookmarkStart w:name="z107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87"/>
    <w:p>
      <w:pPr>
        <w:spacing w:after="0"/>
        <w:ind w:left="0"/>
        <w:jc w:val="both"/>
      </w:pPr>
      <w:r>
        <w:drawing>
          <wp:inline distT="0" distB="0" distL="0" distR="0">
            <wp:extent cx="7810500" cy="4140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14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постановлению акимата Илийского района от "25" декабря 2017 года№ 465</w:t>
            </w:r>
          </w:p>
        </w:tc>
      </w:tr>
    </w:tbl>
    <w:bookmarkStart w:name="z109" w:id="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детей проживающих в дачных сообществах "Ветеран-2", "Надежда", в среднюю школу № 15 имени Кенена Азербаева поселка Боралдай</w:t>
      </w:r>
    </w:p>
    <w:bookmarkEnd w:id="88"/>
    <w:bookmarkStart w:name="z110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89"/>
    <w:p>
      <w:pPr>
        <w:spacing w:after="0"/>
        <w:ind w:left="0"/>
        <w:jc w:val="both"/>
      </w:pPr>
      <w:r>
        <w:drawing>
          <wp:inline distT="0" distB="0" distL="0" distR="0">
            <wp:extent cx="7810500" cy="4000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00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постановлению акимата Илийского района от "25" декабря 2017 года№ 465</w:t>
            </w:r>
          </w:p>
        </w:tc>
      </w:tr>
    </w:tbl>
    <w:bookmarkStart w:name="z112" w:id="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детей, проживающих в дачных сообществах "Ветеран-2", "Надежда", в среднюю школу № 6 села КазЦИК</w:t>
      </w:r>
    </w:p>
    <w:bookmarkEnd w:id="90"/>
    <w:bookmarkStart w:name="z113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91"/>
    <w:p>
      <w:pPr>
        <w:spacing w:after="0"/>
        <w:ind w:left="0"/>
        <w:jc w:val="both"/>
      </w:pPr>
      <w:r>
        <w:drawing>
          <wp:inline distT="0" distB="0" distL="0" distR="0">
            <wp:extent cx="7810500" cy="3860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86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 к постановлению акимата Илийского района от "25" декабря 2017 года№ 465</w:t>
            </w:r>
          </w:p>
        </w:tc>
      </w:tr>
    </w:tbl>
    <w:bookmarkStart w:name="z115" w:id="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детей, проживающих в дачных сообществах КазЦИКовского округа в среднюю школу № 6 села КазЦИК</w:t>
      </w:r>
    </w:p>
    <w:bookmarkEnd w:id="92"/>
    <w:bookmarkStart w:name="z116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93"/>
    <w:p>
      <w:pPr>
        <w:spacing w:after="0"/>
        <w:ind w:left="0"/>
        <w:jc w:val="both"/>
      </w:pPr>
      <w:r>
        <w:drawing>
          <wp:inline distT="0" distB="0" distL="0" distR="0">
            <wp:extent cx="7810500" cy="4699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69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постановлению акимата Илийского района от "25" декабря 2017 года№ 465</w:t>
            </w:r>
          </w:p>
        </w:tc>
      </w:tr>
    </w:tbl>
    <w:bookmarkStart w:name="z118" w:id="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детей, проживающих в дачных сообществах КазЦИКовского округа в среднюю школу № 42 села КазЦИК</w:t>
      </w:r>
    </w:p>
    <w:bookmarkEnd w:id="94"/>
    <w:bookmarkStart w:name="z119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95"/>
    <w:p>
      <w:pPr>
        <w:spacing w:after="0"/>
        <w:ind w:left="0"/>
        <w:jc w:val="both"/>
      </w:pPr>
      <w:r>
        <w:drawing>
          <wp:inline distT="0" distB="0" distL="0" distR="0">
            <wp:extent cx="7810500" cy="4343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34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 к постановлению акимата Илийского района от "25" декабря 2017 года№ 465</w:t>
            </w:r>
          </w:p>
        </w:tc>
      </w:tr>
    </w:tbl>
    <w:bookmarkStart w:name="z121" w:id="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детей, проживающих в селе Енбек в среднюю школу № 3 села Жетыген</w:t>
      </w:r>
    </w:p>
    <w:bookmarkEnd w:id="96"/>
    <w:bookmarkStart w:name="z122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97"/>
    <w:p>
      <w:pPr>
        <w:spacing w:after="0"/>
        <w:ind w:left="0"/>
        <w:jc w:val="both"/>
      </w:pPr>
      <w:r>
        <w:drawing>
          <wp:inline distT="0" distB="0" distL="0" distR="0">
            <wp:extent cx="7810500" cy="4076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07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 к постановлению акимата Илийского района от "25" декабря 2017 года№ 465</w:t>
            </w:r>
          </w:p>
        </w:tc>
      </w:tr>
    </w:tbl>
    <w:bookmarkStart w:name="z124" w:id="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детей, проживающих в станции "Кайрат" в среднюю школу № 11 села Даулет Талгарского района </w:t>
      </w:r>
    </w:p>
    <w:bookmarkEnd w:id="98"/>
    <w:bookmarkStart w:name="z125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99"/>
    <w:p>
      <w:pPr>
        <w:spacing w:after="0"/>
        <w:ind w:left="0"/>
        <w:jc w:val="both"/>
      </w:pPr>
      <w:r>
        <w:drawing>
          <wp:inline distT="0" distB="0" distL="0" distR="0">
            <wp:extent cx="7810500" cy="3454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45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постановлению акимата Илийского района от "25" декабря 2017 года№ 465</w:t>
            </w:r>
          </w:p>
        </w:tc>
      </w:tr>
    </w:tbl>
    <w:bookmarkStart w:name="z127" w:id="1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детей, проживающих в дачных сообществах села Заречный в среднюю школу № 12 села Заречный</w:t>
      </w:r>
    </w:p>
    <w:bookmarkEnd w:id="100"/>
    <w:bookmarkStart w:name="z12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01"/>
    <w:p>
      <w:pPr>
        <w:spacing w:after="0"/>
        <w:ind w:left="0"/>
        <w:jc w:val="both"/>
      </w:pPr>
      <w:r>
        <w:drawing>
          <wp:inline distT="0" distB="0" distL="0" distR="0">
            <wp:extent cx="7810500" cy="4356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35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 к постановлению акимата Илийского района от "25" декабря 2017 года№ 465</w:t>
            </w:r>
          </w:p>
        </w:tc>
      </w:tr>
    </w:tbl>
    <w:bookmarkStart w:name="z130" w:id="1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детей, проживающих в дачных сообществах Междуреченского округа в средние школы имени Ы. Алтынсарина, в Казахскую, в Новую казахскую Карасайского района</w:t>
      </w:r>
    </w:p>
    <w:bookmarkEnd w:id="102"/>
    <w:bookmarkStart w:name="z131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03"/>
    <w:p>
      <w:pPr>
        <w:spacing w:after="0"/>
        <w:ind w:left="0"/>
        <w:jc w:val="both"/>
      </w:pPr>
      <w:r>
        <w:drawing>
          <wp:inline distT="0" distB="0" distL="0" distR="0">
            <wp:extent cx="7810500" cy="4191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19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 к постановлению акимата Илийского района от "25" декабря 2017 года№ 465</w:t>
            </w:r>
          </w:p>
        </w:tc>
      </w:tr>
    </w:tbl>
    <w:bookmarkStart w:name="z133" w:id="1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детей, проживающих в дачных сообществах Междуреченского округа в среднюю школу № 48 села Екпенды</w:t>
      </w:r>
    </w:p>
    <w:bookmarkEnd w:id="104"/>
    <w:bookmarkStart w:name="z134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05"/>
    <w:p>
      <w:pPr>
        <w:spacing w:after="0"/>
        <w:ind w:left="0"/>
        <w:jc w:val="both"/>
      </w:pPr>
      <w:r>
        <w:drawing>
          <wp:inline distT="0" distB="0" distL="0" distR="0">
            <wp:extent cx="7810500" cy="289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89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постановлению акимата Илийского района от "25" декабря 2017 года№ 465</w:t>
            </w:r>
          </w:p>
        </w:tc>
      </w:tr>
    </w:tbl>
    <w:bookmarkStart w:name="z136" w:id="1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детей, проживающих в дачных сообществах Междуреченского округа в среднюю школу № 2 села Екпенды</w:t>
      </w:r>
    </w:p>
    <w:bookmarkEnd w:id="106"/>
    <w:bookmarkStart w:name="z137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07"/>
    <w:p>
      <w:pPr>
        <w:spacing w:after="0"/>
        <w:ind w:left="0"/>
        <w:jc w:val="both"/>
      </w:pPr>
      <w:r>
        <w:drawing>
          <wp:inline distT="0" distB="0" distL="0" distR="0">
            <wp:extent cx="7810500" cy="2959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95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23 к постановлению акимата Илийского района от "25" декабря 2017 года№ 465</w:t>
            </w:r>
          </w:p>
        </w:tc>
      </w:tr>
    </w:tbl>
    <w:bookmarkStart w:name="z139" w:id="1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детей, проживающих в микрорайоне "Шабыт" в среднюю школу № 16 имени Ю. Гагарина села Междуреченск</w:t>
      </w:r>
    </w:p>
    <w:bookmarkEnd w:id="108"/>
    <w:bookmarkStart w:name="z140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09"/>
    <w:p>
      <w:pPr>
        <w:spacing w:after="0"/>
        <w:ind w:left="0"/>
        <w:jc w:val="both"/>
      </w:pPr>
      <w:r>
        <w:drawing>
          <wp:inline distT="0" distB="0" distL="0" distR="0">
            <wp:extent cx="7810500" cy="3568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56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24 к постановлению акимата Илийского района от "25" декабря 2017 года№ 465</w:t>
            </w:r>
          </w:p>
        </w:tc>
      </w:tr>
    </w:tbl>
    <w:bookmarkStart w:name="z142" w:id="1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детей, проживающих в дачных сообществах Байсеркенского округа в среднюю школу № 21 села Коктерек</w:t>
      </w:r>
    </w:p>
    <w:bookmarkEnd w:id="110"/>
    <w:bookmarkStart w:name="z143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11"/>
    <w:p>
      <w:pPr>
        <w:spacing w:after="0"/>
        <w:ind w:left="0"/>
        <w:jc w:val="both"/>
      </w:pPr>
      <w:r>
        <w:drawing>
          <wp:inline distT="0" distB="0" distL="0" distR="0">
            <wp:extent cx="7734300" cy="4737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7734300" cy="473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постановлению акимата Илийского района от "25" декабря 2017 года№ 465</w:t>
            </w:r>
          </w:p>
        </w:tc>
      </w:tr>
    </w:tbl>
    <w:bookmarkStart w:name="z145" w:id="1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детей, проживающих в дачном сообществе Карагайлы мост в среднюю школу № 22 села Али</w:t>
      </w:r>
    </w:p>
    <w:bookmarkEnd w:id="112"/>
    <w:bookmarkStart w:name="z146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13"/>
    <w:p>
      <w:pPr>
        <w:spacing w:after="0"/>
        <w:ind w:left="0"/>
        <w:jc w:val="both"/>
      </w:pPr>
      <w:r>
        <w:drawing>
          <wp:inline distT="0" distB="0" distL="0" distR="0">
            <wp:extent cx="7810500" cy="3378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37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26 к постановлению акимата Илийского района от "25" декабря 2017 года№ 465</w:t>
            </w:r>
          </w:p>
        </w:tc>
      </w:tr>
    </w:tbl>
    <w:bookmarkStart w:name="z148" w:id="1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детей, проживающих в дачных сообществах Байсеркенского округа в среднюю школу № 9 села Байсерке</w:t>
      </w:r>
    </w:p>
    <w:bookmarkEnd w:id="114"/>
    <w:bookmarkStart w:name="z149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15"/>
    <w:p>
      <w:pPr>
        <w:spacing w:after="0"/>
        <w:ind w:left="0"/>
        <w:jc w:val="both"/>
      </w:pPr>
      <w:r>
        <w:drawing>
          <wp:inline distT="0" distB="0" distL="0" distR="0">
            <wp:extent cx="7810500" cy="4419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41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27 к постановлению акимата Илийского района от "25" декабря 2017 года№ 465</w:t>
            </w:r>
          </w:p>
        </w:tc>
      </w:tr>
    </w:tbl>
    <w:bookmarkStart w:name="z151" w:id="1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детей, проживающих в дачных сообществах Байсеркенского округа в среднюю школу № 12 села Байсерке</w:t>
      </w:r>
    </w:p>
    <w:bookmarkEnd w:id="116"/>
    <w:bookmarkStart w:name="z152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17"/>
    <w:p>
      <w:pPr>
        <w:spacing w:after="0"/>
        <w:ind w:left="0"/>
        <w:jc w:val="both"/>
      </w:pPr>
      <w:r>
        <w:drawing>
          <wp:inline distT="0" distB="0" distL="0" distR="0">
            <wp:extent cx="7810500" cy="3454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45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постановлению акимата Илийского района от "25" декабря 2017 года№ 465</w:t>
            </w:r>
          </w:p>
        </w:tc>
      </w:tr>
    </w:tbl>
    <w:bookmarkStart w:name="z154" w:id="1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детей, проживающих в дачных сообществах Байсеркенского округа в школу-гимназию № 28 села Байсерке</w:t>
      </w:r>
    </w:p>
    <w:bookmarkEnd w:id="118"/>
    <w:bookmarkStart w:name="z155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19"/>
    <w:p>
      <w:pPr>
        <w:spacing w:after="0"/>
        <w:ind w:left="0"/>
        <w:jc w:val="both"/>
      </w:pPr>
      <w:r>
        <w:drawing>
          <wp:inline distT="0" distB="0" distL="0" distR="0">
            <wp:extent cx="7810500" cy="2501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50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29 к постановлению акимата Илийского района от "25" декабря 2017 года№ 465</w:t>
            </w:r>
          </w:p>
        </w:tc>
      </w:tr>
    </w:tbl>
    <w:bookmarkStart w:name="z157" w:id="1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детей, проживающих в крестьянском хозяйстве "Монтажник" в среднюю школу № 18 имени И. Ногайбаева села Караой</w:t>
      </w:r>
    </w:p>
    <w:bookmarkEnd w:id="120"/>
    <w:bookmarkStart w:name="z158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21"/>
    <w:p>
      <w:pPr>
        <w:spacing w:after="0"/>
        <w:ind w:left="0"/>
        <w:jc w:val="both"/>
      </w:pPr>
      <w:r>
        <w:drawing>
          <wp:inline distT="0" distB="0" distL="0" distR="0">
            <wp:extent cx="7810500" cy="3035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03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30 к постановлению акимата Илийского района от "25" декабря 2017 года№ 465</w:t>
            </w:r>
          </w:p>
        </w:tc>
      </w:tr>
    </w:tbl>
    <w:bookmarkStart w:name="z160" w:id="1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детей, проживающих в селе Курты в среднюю школу № 8 села Акши</w:t>
      </w:r>
    </w:p>
    <w:bookmarkEnd w:id="122"/>
    <w:bookmarkStart w:name="z161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23"/>
    <w:p>
      <w:pPr>
        <w:spacing w:after="0"/>
        <w:ind w:left="0"/>
        <w:jc w:val="both"/>
      </w:pPr>
      <w:r>
        <w:drawing>
          <wp:inline distT="0" distB="0" distL="0" distR="0">
            <wp:extent cx="7810500" cy="2362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 к постановлению акимата Илийского района от "25" декабря 2017 года№ 465</w:t>
            </w:r>
          </w:p>
        </w:tc>
      </w:tr>
    </w:tbl>
    <w:bookmarkStart w:name="z163" w:id="1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детей, проживающих в дачных сообществах села Косозен в среднюю школу № 14 села Косозен</w:t>
      </w:r>
    </w:p>
    <w:bookmarkEnd w:id="124"/>
    <w:bookmarkStart w:name="z164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25"/>
    <w:p>
      <w:pPr>
        <w:spacing w:after="0"/>
        <w:ind w:left="0"/>
        <w:jc w:val="both"/>
      </w:pPr>
      <w:r>
        <w:drawing>
          <wp:inline distT="0" distB="0" distL="0" distR="0">
            <wp:extent cx="7810500" cy="3644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64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32 к постановлению акимата Илийского района от "25" декабря 2017 года№ 465</w:t>
            </w:r>
          </w:p>
        </w:tc>
      </w:tr>
    </w:tbl>
    <w:bookmarkStart w:name="z166" w:id="1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детей, проживающих в дачных сообществах "Простор" и "Финансист" в среднюю школу № 26 села Н. Тлендиева</w:t>
      </w:r>
    </w:p>
    <w:bookmarkEnd w:id="126"/>
    <w:bookmarkStart w:name="z167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27"/>
    <w:p>
      <w:pPr>
        <w:spacing w:after="0"/>
        <w:ind w:left="0"/>
        <w:jc w:val="both"/>
      </w:pPr>
      <w:r>
        <w:drawing>
          <wp:inline distT="0" distB="0" distL="0" distR="0">
            <wp:extent cx="7810500" cy="2463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46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33 к постановлению акимата Илийского района от "25" декабря 2017 года№ 465</w:t>
            </w:r>
          </w:p>
        </w:tc>
      </w:tr>
    </w:tbl>
    <w:bookmarkStart w:name="z169" w:id="1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детей, проживающих в селе Карасу и микрорайон "Арман" в средние школы № 7, 13, 38 поселка Отеген батыр</w:t>
      </w:r>
    </w:p>
    <w:bookmarkEnd w:id="128"/>
    <w:bookmarkStart w:name="z170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29"/>
    <w:p>
      <w:pPr>
        <w:spacing w:after="0"/>
        <w:ind w:left="0"/>
        <w:jc w:val="both"/>
      </w:pPr>
      <w:r>
        <w:drawing>
          <wp:inline distT="0" distB="0" distL="0" distR="0">
            <wp:extent cx="7810500" cy="3441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44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 к постановлению акимата Илийского района от "25" декабря 2017 года№ 465</w:t>
            </w:r>
          </w:p>
        </w:tc>
      </w:tr>
    </w:tbl>
    <w:bookmarkStart w:name="z172" w:id="1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детей, проживающих в дачных сообществах "Виктория", "Дружба", "Черемушки" в среднюю школу № 10 села Чапаево</w:t>
      </w:r>
    </w:p>
    <w:bookmarkEnd w:id="130"/>
    <w:bookmarkStart w:name="z173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31"/>
    <w:p>
      <w:pPr>
        <w:spacing w:after="0"/>
        <w:ind w:left="0"/>
        <w:jc w:val="both"/>
      </w:pPr>
      <w:r>
        <w:drawing>
          <wp:inline distT="0" distB="0" distL="0" distR="0">
            <wp:extent cx="7810500" cy="4572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35 к постановлению акимата Илийского района от "25" декабря 2017 года№ 465</w:t>
            </w:r>
          </w:p>
        </w:tc>
      </w:tr>
    </w:tbl>
    <w:bookmarkStart w:name="z175" w:id="1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детей, проживающих в дачных сообществах "Виктория", "Дружба", "Черемушки" в среднюю школу № 45 села Чапаево</w:t>
      </w:r>
    </w:p>
    <w:bookmarkEnd w:id="132"/>
    <w:bookmarkStart w:name="z176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33"/>
    <w:p>
      <w:pPr>
        <w:spacing w:after="0"/>
        <w:ind w:left="0"/>
        <w:jc w:val="both"/>
      </w:pPr>
      <w:r>
        <w:drawing>
          <wp:inline distT="0" distB="0" distL="0" distR="0">
            <wp:extent cx="7810500" cy="4127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12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36 к постановлению акимата Илийского района от "25" декабря 2017 года№ 465</w:t>
            </w:r>
          </w:p>
        </w:tc>
      </w:tr>
    </w:tbl>
    <w:bookmarkStart w:name="z178" w:id="1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детей, проживающих в дачном сообществе "Лазурит" в лицей № 24 поселка Отеген батыр</w:t>
      </w:r>
    </w:p>
    <w:bookmarkEnd w:id="134"/>
    <w:bookmarkStart w:name="z179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35"/>
    <w:p>
      <w:pPr>
        <w:spacing w:after="0"/>
        <w:ind w:left="0"/>
        <w:jc w:val="both"/>
      </w:pPr>
      <w:r>
        <w:drawing>
          <wp:inline distT="0" distB="0" distL="0" distR="0">
            <wp:extent cx="7810500" cy="2616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61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media/document_image_rId16.jpeg" Type="http://schemas.openxmlformats.org/officeDocument/2006/relationships/image" Id="rId16"/><Relationship Target="media/document_image_rId17.jpeg" Type="http://schemas.openxmlformats.org/officeDocument/2006/relationships/image" Id="rId17"/><Relationship Target="media/document_image_rId18.jpeg" Type="http://schemas.openxmlformats.org/officeDocument/2006/relationships/image" Id="rId18"/><Relationship Target="media/document_image_rId19.jpeg" Type="http://schemas.openxmlformats.org/officeDocument/2006/relationships/image" Id="rId19"/><Relationship Target="media/document_image_rId20.jpeg" Type="http://schemas.openxmlformats.org/officeDocument/2006/relationships/image" Id="rId20"/><Relationship Target="media/document_image_rId21.jpeg" Type="http://schemas.openxmlformats.org/officeDocument/2006/relationships/image" Id="rId21"/><Relationship Target="media/document_image_rId22.jpeg" Type="http://schemas.openxmlformats.org/officeDocument/2006/relationships/image" Id="rId22"/><Relationship Target="media/document_image_rId23.jpeg" Type="http://schemas.openxmlformats.org/officeDocument/2006/relationships/image" Id="rId23"/><Relationship Target="media/document_image_rId24.jpeg" Type="http://schemas.openxmlformats.org/officeDocument/2006/relationships/image" Id="rId24"/><Relationship Target="media/document_image_rId25.jpeg" Type="http://schemas.openxmlformats.org/officeDocument/2006/relationships/image" Id="rId25"/><Relationship Target="media/document_image_rId26.jpeg" Type="http://schemas.openxmlformats.org/officeDocument/2006/relationships/image" Id="rId26"/><Relationship Target="media/document_image_rId27.jpeg" Type="http://schemas.openxmlformats.org/officeDocument/2006/relationships/image" Id="rId27"/><Relationship Target="media/document_image_rId28.jpeg" Type="http://schemas.openxmlformats.org/officeDocument/2006/relationships/image" Id="rId28"/><Relationship Target="media/document_image_rId29.jpeg" Type="http://schemas.openxmlformats.org/officeDocument/2006/relationships/image" Id="rId29"/><Relationship Target="media/document_image_rId30.jpeg" Type="http://schemas.openxmlformats.org/officeDocument/2006/relationships/image" Id="rId30"/><Relationship Target="media/document_image_rId31.jpeg" Type="http://schemas.openxmlformats.org/officeDocument/2006/relationships/image" Id="rId31"/><Relationship Target="media/document_image_rId32.jpeg" Type="http://schemas.openxmlformats.org/officeDocument/2006/relationships/image" Id="rId32"/><Relationship Target="media/document_image_rId33.jpeg" Type="http://schemas.openxmlformats.org/officeDocument/2006/relationships/image" Id="rId33"/><Relationship Target="media/document_image_rId34.jpeg" Type="http://schemas.openxmlformats.org/officeDocument/2006/relationships/image" Id="rId34"/><Relationship Target="media/document_image_rId35.jpeg" Type="http://schemas.openxmlformats.org/officeDocument/2006/relationships/image" Id="rId35"/><Relationship Target="media/document_image_rId36.jpeg" Type="http://schemas.openxmlformats.org/officeDocument/2006/relationships/image" Id="rId36"/><Relationship Target="media/document_image_rId37.jpeg" Type="http://schemas.openxmlformats.org/officeDocument/2006/relationships/image" Id="rId37"/><Relationship Target="media/document_image_rId38.jpeg" Type="http://schemas.openxmlformats.org/officeDocument/2006/relationships/image" Id="rId38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