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ac6f" w14:textId="104a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2016 года № 10-3 "О бюджете Карасайского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 марта 2017 года № 12-4. Зарегистрировано Департаментом юстиции Алматинской области 15 марта 2017 года № 4137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Карасайского районного маслихата от 22 декабря 2016 года "О бюджете Карасайского района на 2017-2019 годы" № 10-3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газете "Заман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2017-2019 годы,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22076208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11521892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163000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415000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9976316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1947857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8028459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22666836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50623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71473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641251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профицит) бюджета 641251 тысяч тенге.".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районного маслихата "По формированию бюджета, финансов, социально-экономического развития, рыночной структуры, экономики и предпринимательства".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02 марта 2017 года № 12-4 "О внесений изменений в решение Карасайского районного маслихата от 22 декабря 2016 года № 10-3 "О бюджете Карасайского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22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22 076 208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48"/>
        <w:gridCol w:w="1088"/>
        <w:gridCol w:w="1088"/>
        <w:gridCol w:w="5899"/>
        <w:gridCol w:w="30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города,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17 937 588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15 988 727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01"/>
        <w:gridCol w:w="935"/>
        <w:gridCol w:w="1601"/>
        <w:gridCol w:w="3283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974"/>
        <w:gridCol w:w="3264"/>
        <w:gridCol w:w="3150"/>
        <w:gridCol w:w="29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338"/>
        <w:gridCol w:w="782"/>
        <w:gridCol w:w="1681"/>
        <w:gridCol w:w="3488"/>
        <w:gridCol w:w="4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514"/>
        <w:gridCol w:w="35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Карасайского районного маслихата от 02 марта 2017 года № 12-4 "О внесений изменений в решение Карасайского районного маслихата от 22 декабря 2016 года № 10-3 "О бюджете Карасайского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Карасайского районного маслихата от 22 декабря 2016 года № 10-3 "О бюджете Карасайского района на 2017-2019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4844"/>
        <w:gridCol w:w="5536"/>
      </w:tblGrid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Умтылского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Ушконурского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Елтайского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Раймбекского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Новочемолганского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Жамбылского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Иргелинского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Каскеленского городского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Первомайского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Жандосовского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"Аппарат акима Айтейского сельского округа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