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ff6aed" w14:textId="fff6a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Каратальского районного маслихата от 21 декабря 2016 года № 15-53 "О бюджете Каратальского района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Каратальского районного маслихата Алматинской области от 6 декабря 2017 года № 25-106. Зарегистрировано Департаментом юстиции Алматинской области 15 декабря 2017 года № 4434. Утратило силу решением Каратальского районного маслихата Алматинской области от 11 апреля 2018 года № 32-141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Каратальского районного маслихата Алматинской области от 11.04.2018 </w:t>
      </w:r>
      <w:r>
        <w:rPr>
          <w:rFonts w:ascii="Times New Roman"/>
          <w:b w:val="false"/>
          <w:i w:val="false"/>
          <w:color w:val="ff0000"/>
          <w:sz w:val="28"/>
        </w:rPr>
        <w:t>№ 32-141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Каратальский районный маслихат РЕШИЛ: </w:t>
      </w:r>
    </w:p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Каратальского районного маслихата "О бюджете Каратальского района на 2017-2019 годы" от 21 декабря 2016 года № 15-53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4037</w:t>
      </w:r>
      <w:r>
        <w:rPr>
          <w:rFonts w:ascii="Times New Roman"/>
          <w:b w:val="false"/>
          <w:i w:val="false"/>
          <w:color w:val="000000"/>
          <w:sz w:val="28"/>
        </w:rPr>
        <w:t xml:space="preserve">, опубликован 6 января 2017 года в газете "Каратал") следующие изменения: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 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районный бюджет на 2017-2019 годы согласно приложениям 1, 2 и 3 соответственно, в том числе на 2017 год в следующих объемах: 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4730686 тысяч тенге, в том числе: 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налоговые поступления 278492 тысяч тенге; 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4800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3000 тысяч тенге; 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трансфертов 4444394 тысяч тенге, в том числе: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текущие трансферты 905917 тысяч тенге; 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целевые трансферты на развитие 385717 тысяч тенге; 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субвенции 3152760 тысяч тенге; 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4733196 тысяч тенге; 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чистое бюджетное кредитование 17570 тысяч тенге, в том числе: 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бюджетные кредиты 30632 тысяч тенге; 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погашение бюджетных кредитов 13062 тысяч тенге; 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сальдо по операциям с финансовыми активами 0 тенге; 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(-) 20080 тысяч тенге; 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финансирование дефицита (использование профицита) бюджета 20080 тысяч тенге.". 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Каратальского районного маслихата "По вопросам планирования, бюджета, хозяйственной деятельности, строительства, землепользования, охраны природы и рационального использования природных ресурсов". 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вводится в действие с 1 января 2017 года. </w:t>
      </w:r>
    </w:p>
    <w:bookmarkEnd w:id="2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Каратальского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Смаилов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151"/>
        <w:gridCol w:w="4929"/>
      </w:tblGrid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 Каратальского районного маслихата от "6" декабря 2017 года № 25-106 "О внесении изменений в решение Каратальского районного маслихата от 21 декабря 2016 года № 15-53 "О бюджете Каратальского района на 2017-2019 годы"</w:t>
            </w:r>
          </w:p>
        </w:tc>
      </w:tr>
      <w:tr>
        <w:trPr>
          <w:trHeight w:val="30" w:hRule="atLeast"/>
        </w:trPr>
        <w:tc>
          <w:tcPr>
            <w:tcW w:w="815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92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утвержденное решением Каратальского районного маслихата от 21 декабря 2016 года № 15-53 "О бюджете Каратальского района на 2017-2019 годы"</w:t>
            </w:r>
          </w:p>
        </w:tc>
      </w:tr>
    </w:tbl>
    <w:bookmarkStart w:name="z36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Каратальского района на 2017 год</w:t>
      </w:r>
    </w:p>
    <w:bookmarkEnd w:id="2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22"/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4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4730686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278492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23992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за использование природных и других ресурсов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18892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4444394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86"/>
        <w:gridCol w:w="571"/>
        <w:gridCol w:w="1204"/>
        <w:gridCol w:w="1204"/>
        <w:gridCol w:w="5964"/>
        <w:gridCol w:w="247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29"/>
        </w:tc>
        <w:tc>
          <w:tcPr>
            <w:tcW w:w="24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4733196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3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Государственные услуги общего характера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391055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79458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177720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175020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14813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3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3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3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5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36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2630240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248836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2242397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2178010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2147425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64387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11138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24260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7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432898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76475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53702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305097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16856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Oбеспечение деятельности центров занятости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24297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21789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3543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8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27999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14408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11591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10526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Коммунальное хозяйство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475776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105367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369609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19410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9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119379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53171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34184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23614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9469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7465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7190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128579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92536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72946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9598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10411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5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24771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16468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8303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336558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329624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306318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6934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6659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1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33748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10632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8157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23116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2693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2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6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58792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3796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9277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42647</w:t>
            </w:r>
          </w:p>
        </w:tc>
      </w:tr>
      <w:tr>
        <w:trPr>
          <w:trHeight w:val="30" w:hRule="atLeast"/>
        </w:trPr>
        <w:tc>
          <w:tcPr>
            <w:tcW w:w="8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9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3072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3"/>
        <w:gridCol w:w="743"/>
        <w:gridCol w:w="1567"/>
        <w:gridCol w:w="1567"/>
        <w:gridCol w:w="4878"/>
        <w:gridCol w:w="23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3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46"/>
        </w:tc>
        <w:tc>
          <w:tcPr>
            <w:tcW w:w="23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4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7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8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49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 Чистое бюджетное кредитование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17570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Бюджетное кредиты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50"/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4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3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43"/>
        <w:gridCol w:w="2084"/>
        <w:gridCol w:w="1343"/>
        <w:gridCol w:w="3210"/>
        <w:gridCol w:w="4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3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1"/>
        </w:tc>
        <w:tc>
          <w:tcPr>
            <w:tcW w:w="4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2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3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6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4"/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2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11"/>
        <w:gridCol w:w="430"/>
        <w:gridCol w:w="430"/>
        <w:gridCol w:w="868"/>
        <w:gridCol w:w="5761"/>
        <w:gridCol w:w="340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55"/>
        </w:tc>
        <w:tc>
          <w:tcPr>
            <w:tcW w:w="340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6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 Сальдо по операциям с финансовыми активами 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4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4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4"/>
        <w:gridCol w:w="570"/>
        <w:gridCol w:w="581"/>
        <w:gridCol w:w="4761"/>
        <w:gridCol w:w="451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  <w:bookmarkEnd w:id="59"/>
        </w:tc>
        <w:tc>
          <w:tcPr>
            <w:tcW w:w="4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0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1"/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4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66"/>
        <w:gridCol w:w="1810"/>
        <w:gridCol w:w="571"/>
        <w:gridCol w:w="595"/>
        <w:gridCol w:w="3974"/>
        <w:gridCol w:w="418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2"/>
        </w:tc>
        <w:tc>
          <w:tcPr>
            <w:tcW w:w="41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4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5. Дефицит (профицит)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6. Финансирование дефицита (использование профицита) бюджета 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20080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4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65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30632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6"/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  <w:tr>
        <w:trPr>
          <w:trHeight w:val="30" w:hRule="atLeast"/>
        </w:trPr>
        <w:tc>
          <w:tcPr>
            <w:tcW w:w="11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8"/>
        <w:gridCol w:w="972"/>
        <w:gridCol w:w="2049"/>
        <w:gridCol w:w="2049"/>
        <w:gridCol w:w="2594"/>
        <w:gridCol w:w="3128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  <w:bookmarkEnd w:id="67"/>
        </w:tc>
        <w:tc>
          <w:tcPr>
            <w:tcW w:w="312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8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9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3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70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71"/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13165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13062</w:t>
            </w:r>
          </w:p>
        </w:tc>
      </w:tr>
      <w:tr>
        <w:trPr>
          <w:trHeight w:val="30" w:hRule="atLeast"/>
        </w:trPr>
        <w:tc>
          <w:tcPr>
            <w:tcW w:w="1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местного бюджета</w:t>
            </w:r>
          </w:p>
        </w:tc>
        <w:tc>
          <w:tcPr>
            <w:tcW w:w="3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