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a80f3" w14:textId="4ba80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20 декабря 2016 года № 11-60 "О бюджете Райымбекского района на 2017–2019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27 фераля 2017 года № 12-68. Зарегистрировано Департаментом юстиции Алматинской области 13 марта 2017 года № 4125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Райымбекский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20 декабря 2016 года № 11-60 "О бюджете Райымбекского района на 2017-2019 годы" (зарегистрирован в реестре государственной регистрации нормативных правовых актов № 4052, опубликован от 21 января 2017 года в районной газете "Хантанири")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2017-2019 годы согласно приложениям 1, 2 и 3 соответственно, в том числе на 2017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8346676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228936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13236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9000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8095504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1326816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1088543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5680145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8398303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13750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47649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33899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65377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65377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Райымбекского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решение вводится в действие с 1 января 2017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Нусипкожаев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6"/>
        <w:gridCol w:w="5384"/>
      </w:tblGrid>
      <w:tr>
        <w:trPr>
          <w:trHeight w:val="30" w:hRule="atLeast"/>
        </w:trPr>
        <w:tc>
          <w:tcPr>
            <w:tcW w:w="86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Райымбекского районного маслихата от 27 февраля 2017 года № 12-68 "О внесении изменений в решение Райымбекского районного маслихата от 20 декабря 2016 года № 11-60 "О бюджете Раймбекского района На 2017-2019 годы" </w:t>
            </w:r>
          </w:p>
        </w:tc>
      </w:tr>
      <w:tr>
        <w:trPr>
          <w:trHeight w:val="30" w:hRule="atLeast"/>
        </w:trPr>
        <w:tc>
          <w:tcPr>
            <w:tcW w:w="86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Райымбекского районного маслихата от 20 декабря 2016 года № 11-60 "О бюджете Райымбекского района на 2017-2019 годы"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Райымбекского района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472"/>
        <w:gridCol w:w="1148"/>
        <w:gridCol w:w="1148"/>
        <w:gridCol w:w="6224"/>
        <w:gridCol w:w="24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 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1627"/>
        <w:gridCol w:w="950"/>
        <w:gridCol w:w="4653"/>
        <w:gridCol w:w="41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851"/>
        <w:gridCol w:w="2066"/>
        <w:gridCol w:w="2067"/>
        <w:gridCol w:w="2577"/>
        <w:gridCol w:w="3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