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d64a" w14:textId="ebfd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Сарканского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от 16 мая 2017 года № 107. Зарегистрировано Департаментом юстиции Алматинской области 31 мая 2017 года № 4220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Сарканского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государственного учреждения "Аппарат акима Сарканского района" Абибекова Бауыржана Бакытовича.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Сарканского района от "16" 05 2017 года № 107 "О признании утратившими силу некоторых постановлений акимата Сарканского района"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Сарканского района признаваемых утратившими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"Об утверждении Положения государственного учреждения "Аппарат акима Сарканского района" от 14 апреля 2015 года № 210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июня 2015 года в районной газете "Саркан");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"Об организации общественных работ по Сарканскому району" от 27 апреля 2015 года № 213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июня 2015 года в районной газете "Саркан");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"Об утверждении Положения государственного учреждения "Сарканский районный отдел экономики и бюджетного планирования" от 9 июня 2015 года № 272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июля 2015 года в районной газете "Саркан");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"Об утверждении Положения государственного учреждения "Отдел внутренней политики Сарканского района" от 2 июля 2015 года № 314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августа 2015 года в районной газете "Саркан");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"Об утверждении Положения государственного учреждения "Саркандский районный отдел жилищно-коммунального хозяйства и жилищной инспекции" от 2 июля 2015 года № 315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3322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августа 2015 года в районной газете "Саркан");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"Об утверждении Положения государственного учреждения "Аппарат акима Лепсинского сельского округа Сарканского района" от 2 июля 2015 года № 317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августа 2015 года в районной газете "Саркан");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"Об утверждении Положения государственного учреждения "Отдел ветеринарии Сарканского района" от 14 июля 2015 года № 332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9 октября 2015 года в районной газете "Саркан");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"Об утверждении Положения государственного учреждения "Отдел финансов Сарканского района" от 15 июля 2015 года № 333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7 октября 2016 года в районной газете "Саркан");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"Об утверждении Положения государственного учреждения "Отдел земельных отношений Саркандского района" от 24 июля 2015 года № 362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3365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сентября 2015 года в районной газете "Саркан");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"Об утверждении Положения государственного учреждения "Саркандский районный отдел пассажирского транспорта и автомобильных дорог" от 24 июля 2015 года № 363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сентября 2015 года в районной газете "Саркан");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"Об утверждении Положения государственного учреждения "Сарканский районный отдел предпринимательства" от 24 июля 2015 года № 364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сентября 2015 года в районной газете "Саркан");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"Об утверждении Положения государственного учреждения "Сарканский районный отдел архитектуры и градостроительства" от 24 июля 2015 года № 365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3355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сентября 2015 года в районной газете "Саркан");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"Об утверждении Положения государственного учреждения "Отдел занятости и социальных программ Сарканского района" от 24 июля 2015 года № 367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августа 2015 года в районной газете "Саркан");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"Об утверждении Положения государственного учреждения "Аппарат акима Алмалинского сельского округа Сарканского района" от 6 августа 2015 года № 396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3380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сентября 2015 года в районной газете "Саркан");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"Об утверждении Положения государственного учреждения "Сарканский районный отдел культуры и развития языков" от 12 августа 2015 года № 406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октября 2015 года в районной газете "Саркан");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"Об утверждении Положения государственного учреждения "Аппарат акима Амангельдинского сельского округа Саркандского района" от 7 сентября 2015 года № 477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ноября 2015 года в районной газете "Саркан");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"Об утверждении Положения государственного учреждения "Сарканский районный отдел сельского хозяйства" от 14 октября 2015 года № 545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декабря 2015 года в районной газете "Саркан");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"Об утверждении Положения государственного учреждения "Аппарат акима города Саркан Сарканского района" от 21 октября 2015 года № 555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ноября 2015 года в районной газете "Саркан");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"Об утверждении Положения государственного учреждения "Аппарат акима Черкасского сельского округа Саркандского района" от 23 октября 2015 года № 562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3568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января 2016 года в районной газете "Саркан");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"Об утверждении Положения государственного учреждения "Сарканский районный отдел строительства" от 24 июля 2015 года № 361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3359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сентября 2015 года в районной газете "Саркан");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"Об утверждении Положения государственного учреждения "Аппарат акима Шатырбайского сельского округа Сарканского района" от 6 августа 2015 года № 397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сентября 2015 года в районной газете "Саркан");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"Об утверждении Положения государственного учреждения "Аппарат акима Койлыкского сельского округа Саркандского района" от 17 августа 2015 года № 426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июля 2016 года в районной газете "Саркан");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"Об утверждении Положения государственного учреждения "Аппарат акима Бакалинского сельского округа Саркандского района" от 20 августа 2015 года № 429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ноября 2015 года в районной газете "Саркан");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"Об утверждении Положения государственного учреждения "Аппарат акима Карабогетского сельского округа Саркандского района" от 1 сентября 2015 года № 473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3461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ноября 2015 года в районной газете "Саркан");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"Об утверждении Положения государственного учреждения "Аппарат акима Карашыганского сельского округа Сарканского района" от 3 сентября 2015 года № 476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октября 2015 года в районной газете "Саркан");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"Об утверждении Положения Государственного учреждения "Аппарат акима Екиашинского сельского округа Саркандского района" от 11 сентября 2015 года № 505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ноября 2015 года в районной газете "Саркан");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"Об определении мест для размещения агитационных печатных материалов и предоставления кандидатам помещений для встреч с избирателями в Сарканском районе" от 21 января 2016 года № 12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3703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19 февраля 2016 года в районной газете "Саркан").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