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075a" w14:textId="c030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20 декабря 2016 года № 13-63 "О бюджете Сарканского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8 декабря 2017 года № 28-123. Зарегистрировано Департаментом юстиции Алматинской области 14 декабря 2017 года № 4417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2017-2019 годы" от 20 декабря 2016 года № 13-63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районной газете "Саркан")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5 668 303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387 773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23 523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11 860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5 245 147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757 616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637 751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3 849 780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2) затраты 5 666 751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19 778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34 035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14 257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34 605 тенге.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52 831 тысяч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52 831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28 сессии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 от "8" декабря 2017 года № 28-123  "О внесении изменений в решение Сарканского районного маслихата  от 20 декабря 2016 года № 13-63 "О бюджете Сарканского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декабря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13-63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2017-2019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954"/>
        <w:gridCol w:w="614"/>
        <w:gridCol w:w="7117"/>
        <w:gridCol w:w="3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5 668 303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387 773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49 700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49 700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307 266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207 416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5 829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86 571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7 450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21 932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2 456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4 575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14 901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нологи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нологи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1 985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6 890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6 890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23 523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2 350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2 350 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"Штрафы , пени, санкции, взыскания, налагаемые государственными учереждениями , финансируемыми из государственного бюджета , а также содержащимися и финансируемыми из бюджета (смета расходов) Национального Банка Республики Казахстан" :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"Штрафы , пени, санкции, взыскания, налагаемые государственными учереждениями , финансируемыми из государственного бюджета , а также содержащимися и финансируемыми из бюджета (смета расходов) Национального Банка Республики Казахстан" :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1 210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19 963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19 963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11 860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5 245 147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5 245 147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5 245 147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5 666 751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385 552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343 582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104 962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222 271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216 546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24 970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6 817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2 980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3 140 203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271 541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271 541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106 926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164 615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2 699 179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2 604 169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2 560 943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43 226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169 483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169 483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72 647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2 065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12 829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34 411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34 411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309 890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309 890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144 629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37 591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46 458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25 552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41 250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41 250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25 446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учережденийи организаций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759 548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9454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570 925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570 9255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58 544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395 039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565 494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67 211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49 126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33 747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32 742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439 458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427 424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6461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17 633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17 392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112 730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1866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5 803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16842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16842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10 613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24 414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152 659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145 249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139 578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43 988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7 410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7 410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31 931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22 604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"/>
        <w:gridCol w:w="2124"/>
        <w:gridCol w:w="2124"/>
        <w:gridCol w:w="221"/>
        <w:gridCol w:w="4087"/>
        <w:gridCol w:w="3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-52 831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52 831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