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d6af" w14:textId="5c1d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Уйгурского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26 апреля 2017 года № 6-14-92. Зарегистрировано Департаментом юстиции Алматинской области 17 мая 2017 года № 4212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Уйгурского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"26" апреля 2017 года № 6-14-92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Уйгурского районного маслихата признаваемых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 бюджете Уйгурского района на 2016-2018 годы" от 22 декабря 2015 года № 54-1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2016 года, 13 января 2016 года, 22 января 2016 года в газете "Карадала тынысы- Карадала напаси");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"О внесении изменений в решение Уйгурского районного маслихата от 22 декабря 2015 года № 54-1 "О бюджете Уйгурского района на 2016-2018 годы" от 1 февраля 2016 года № 56-1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февраля 2016 года, 4 марта 2016 года в газете "Карадала тынысы- Карадала напаси");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"О внесении изменений в решение Уйгурского районного маслихата от 22 декабря 2015 года № 54-1 "О бюджете Уйгурского района на 2016-2018 годы" от 24 марта 2016 года № 6-1-6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3776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апреля 2016 года, 22 апреля 2016 года в газете "Карадала тынысы- Карадала напаси");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"О внесении изменений в решение Уйгурского районного маслихата от 22 декабря 2015 года № 54-1 "О бюджете Уйгурского района на 2016-2018 годы" от 19 мая 2016 года № 6-4-20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3868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2016 года в газете "Карадала тынысы- Карадала напаси");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"О внесении изменений в решение Уйгурского районного маслихата от 22 декабря 2015 года № 54-1 "О бюджете Уйгурского района на 2016-2018 годы" от 20 июля 2016 года № 6-5-25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августа 2016 года, 12 августа 2016 года в газете "Карадала тынысы- Карадала напаси");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"О внесении изменений в решение Уйгурского районного маслихата от 22 декабря 2015 года № 54-1 "О бюджете Уйгурского района на 2016-2018 годы" от 26 октября 2016 года № 6-8-48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ноября 2016 года, 1 декабря 2016 года в газете "Карадала тынысы- Карадала напаси").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