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defa" w14:textId="061d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июля 2017 года № 150. Зарегистрировано Департаментом юстиции Жамбылской области 18 августа 2017 года № 3504. Утратило силу постановлением акимата Жамбылской области от 27 ноября 2017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 входящим в состав сборных команд Республики Казахстан по видам спорта (национальных сборных команд по видам спорта) их тренерам, а также спортсменам, выступающим в составах сборных команд Республики Казахстан (национальных сборных команд) по игровым видам спорта, и их тренерам и руководителям клубных команд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</w:p>
    <w:bookmarkEnd w:id="2"/>
    <w:bookmarkStart w:name="z2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</w:p>
    <w:bookmarkEnd w:id="3"/>
    <w:bookmarkStart w:name="z2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2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5"/>
    <w:bookmarkStart w:name="z26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области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6"/>
    <w:bookmarkStart w:name="z2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иных мер, вытекающих из настоящего постановления.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Е.Манжуова.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150</w:t>
            </w:r>
          </w:p>
        </w:tc>
      </w:tr>
    </w:tbl>
    <w:bookmarkStart w:name="z2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Жамбылской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7256"/>
        <w:gridCol w:w="3610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получателя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выплат ежемесячного денежного содержания (тенге)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Спортсмен, входящий в состав сборной команды Республики Казахстан по видам спорта (национальной сборной команды по видам спорта)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Тренер, спортсмена, входящего в состав сборной команды Республики Казахстан по видам спорта (национальной сборной команды по видам спорта)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Спортсмен, выступающий в составе сборной команды Республики Казахстан (национальной сборной команде) по игровым видам спорта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Тренер, спортсменов, выступающих в составе сборной команды Республики Казахстан (национальной сборной команде) по игровым видам спорта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клубных команд, спортсменов, выступающих в составе сборной команды Республики Казахстан (национальной сборной команде) по игровым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