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033f" w14:textId="fa50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"Прохождение предварительных обязательных медицинских осмотров"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21 августа 2017 года № 177. Зарегистрировано Департаментом юстиции Жамбылской области 15 сентября 2017 года № 3524. Утратило силу постановлением акимата Жамбылской области от 5 февраля 2021 года № 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05.02.2021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регламент государственной услуги "Прохождение предварительных обязательных медицинских осмотров" согласно приложению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здравоохранения акимата Жамбылской области"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Жамбылской области;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Г. Абдраймова.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августа 2017 года №177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"Прохождение предварительных обязательных медицинских осмотров"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"Прохождение предварительных обязательных медицинских осмотров" (далее - государственная услуга) оказывается медицинскими организациями Жамбылской области, (далее - услугодатель) в соответствии со стандартом государственной услуги "Прохождение предварительных обязательных медицинских осмотров" (далее - стандарт) утвержденный приказом Министра здравоохранения и социального развития Республики Казахстан от 27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№11304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заявлений и выдача результата оказания государственной услуги осуществляется через услугодателя.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оказания государственной услуги - бумажная.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справка услугодателя по форме №086/у (далее - справка), утвержденный приказом исполняющего обязанности Министра здравоохранения Республики Казахстан от 23 ноября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6697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после принятия запроса на оказание государственной услуги при непосредственном обращении к услугодателю - выдается талон по форме согласно приложению к стандарту с указанием даты, времени приема врачей в соответствии с графиком приема врачей, рентгенологического (флюорографического) обследования и лабораторных исследований.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графику приема врачей.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 для начала процедуры (действия) по оказанию государственной услуги является чек об оплате за оказание государственной услуги и документ услугополучателя, необходимые для оказания государственной услуги (далее - документы), в соответствие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 терапевт, после медицинского осмотра услугополучателя выдает талон по форме согласно приложению к стандарту с указанием даты, времени приема врачей в соответствии с графиком приема врачей, рентгенологического (флюорографического) обследования и лабораторных исследований - время исполнения 15 (пятнадцать) минут;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услугополучатель проходит обследования у специалистов узкого профиля, рентгенологическое (флюорографическое) обследования и лабораторные исследования - время исполнения 7 (семь) часов;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врач терапевт, после ознакомления с результатами рентгенологического (флюорографического) обследования и лабораторных исследований, осмотров специалистов узкого профиля, данные предварительного медицинского осмотра заносятся в медицинскую карту амбулаторного пациента по форме № 025/у, утвержденной приказом исполняющего обязанности Министра здравоохранения Республики Казахстан от 23 ноября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6697</w:t>
      </w:r>
      <w:r>
        <w:rPr>
          <w:rFonts w:ascii="Times New Roman"/>
          <w:b w:val="false"/>
          <w:i w:val="false"/>
          <w:color w:val="000000"/>
          <w:sz w:val="28"/>
        </w:rPr>
        <w:t>), с оформлением заключения о состоянии услугополучателя "здоров" или "требуется оздоровление" - время исполнения 15 (пятнадцать) минут;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председатель врачебной консультативной комиссии после ознакомления с результатами записи врача терапевта оформляет заключение о соответствии или несоответствии состояния здоровья услугодателя к выполняемой работе - время исполнения 15 (пятнадцать) минут;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первый руководитель услугодателя подписывает справку и ставит печать услугодателя - время исполнения 15 (пятнадцать) минут;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врачом терапевтом талонов с указанием даты, времени приема врачей в соответствии с графиком приема врачей, рентгенологического (флюорографического) обследования и лабораторных исследований;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прохождение осмотров, рентгенологического (флюорографического) обследования и лабораторных исследований;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заключения врачом терапевтом;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заключения председателем врачебной консультативной комиссии;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первым руководителем справки, проставление печати услугодателя.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 терапевт;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узкие специалисты, работники кабинета рентгенологического (флюорографическое) обследования и лабораторного исследования;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председатель врачебной консультативной комиссии;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первый руководитель услугодателя.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 терапевт, после медицинского осмотра услугополучателя выдает талон по форме согласно приложению к стандарту с указанием даты, времени приема врачей в соответствии с графиком приема врачей, рентгенологического (флюорографического) обследования и лабораторных исследований - время исполнения 15 (пятнадцать) минут;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услугополучатель проходит обследования у специалистов узкого профиля, рентгенологическое (флюорографическое) обследования и лабораторные исследования - время исполнения 7 (семь) часов;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врач терапевт, после ознакомления с результатами рентгенологического (флюорографического) обследования и лабораторных исследований, осмотров специалистов узкого профиля, данные предварительного медицинского осмотра заносятся в медицинскую карту амбулаторного пациента по форме № 025/у, утвержденной приказом исполняющего обязанности Министра здравоохранения Республики Казахстан от 23 ноября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6697</w:t>
      </w:r>
      <w:r>
        <w:rPr>
          <w:rFonts w:ascii="Times New Roman"/>
          <w:b w:val="false"/>
          <w:i w:val="false"/>
          <w:color w:val="000000"/>
          <w:sz w:val="28"/>
        </w:rPr>
        <w:t>), с оформлением заключения о состояний услугополучателя "здоров" или "требуется оздоровление" - время исполнения 15 (пятнадцать) минут;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председатель врачебной консультативной комиссии после ознакомления с результатами записи врача терапевта оформляет заключение о соответствии или несоответствии состояния здоровья работника к выполняемой работе - время исполнения 15 (пятнадцать) минут;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первый руководитель услугодателя подписывает справку и ставит печать услугодателя - время исполнения 15 (пятнадцать) минут;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официальном сайте акимата Жамбылской области zhambyl.gov.kz и на сайте коммунального государственного учреждения "Управление здравоохранения акимата Жамбылской области" densaulyk.zhambyl.gov.kz.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 осмотров"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"Прохождение предварительных обязательных медицинских осмотров"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65024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