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a7a8e" w14:textId="62a7a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места для массового отдыха, туризма и спорта на острове "Аякарал" озера Балхаш в границах Жамбылской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от 21 августа 2017 года № 178. Зарегистрировано Департаментом юстиции Жамбылской области 25 сентября 2017 года № 3531.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Водным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июля 2003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акимат Жамбылской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места для массового отдыха, туризма и спорта на острове "Аякарал" озера Балхаш в границах Жамбылской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"Управление природных ресурсов и регулирования природопользования акимата Жамбылской области" в установленном законодательством порядке обеспечить: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органах юстиции;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постановления его направление на официальное опубликование;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Жамбылской области.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 Мусаева М.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акима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Орынбеков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Лист согласования к постановлению акимата Жамбылской области от 21 августа 2017 года № 178 "Об установлении места для массового отдыха, туризма и спорта на острове "Аякарал" озера Балхаш в границах Жамбылской области"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Исполняющая обязанности 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руководителя Балкаш-Алакольской 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бассейновой инспекции по регулированию 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использования и охране водных ресурсов 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Комитета по водным ресурсам 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Министерства сельского хозяйства 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Р.М. Иманбет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"22" 08 2017года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департамента 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охраны общественного здоровья 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Жамбылской области Комитета 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охраны общественного здоровья 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Министерства здравоохранения 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Б.К. Жаркынбеков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"23" 08 2017года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департамента 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экологии по Жамбылской области 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Комитета экологического регулирования и 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контроля Министерства энергетики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К.К. Мадибек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"23" 08 2017года</w:t>
      </w:r>
    </w:p>
    <w:bookmarkEnd w:id="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августа 2017 года № 178</w:t>
            </w:r>
          </w:p>
        </w:tc>
      </w:tr>
    </w:tbl>
    <w:bookmarkStart w:name="z45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массового отдыха, туризма и спорта на острове "Аякарал" озера Балхаш в границах Жамбылской области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18"/>
        <w:gridCol w:w="4431"/>
        <w:gridCol w:w="1719"/>
        <w:gridCol w:w="4432"/>
      </w:tblGrid>
      <w:tr>
        <w:trPr>
          <w:trHeight w:val="30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  <w:bookmarkEnd w:id="35"/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водного объекта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массового отдыха населения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расположения</w:t>
            </w:r>
          </w:p>
        </w:tc>
      </w:tr>
      <w:tr>
        <w:trPr>
          <w:trHeight w:val="30" w:hRule="atLeast"/>
        </w:trPr>
        <w:tc>
          <w:tcPr>
            <w:tcW w:w="1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36"/>
        </w:tc>
        <w:tc>
          <w:tcPr>
            <w:tcW w:w="4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Остров "Аякарал" озера Балхаш в границах Жамбылской области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</w:t>
            </w:r>
          </w:p>
        </w:tc>
        <w:tc>
          <w:tcPr>
            <w:tcW w:w="4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Остров "Аякарал" озера Балхаш в границах Жамбылской области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