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3138" w14:textId="9ee3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30 июля 2015 года № 172 "Об утверждении регламентов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октября 2017 года № 226. Зарегистрировано Департаментом юстиции Жамбылской области 22 ноября 2017 года № 3589.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фармацевтической деятельности"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17 сентября 2015 года) следующее изменение: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Г. Абдраймова.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