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3cdc" w14:textId="eda3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11 января 2016 года №2 "Об утверждении Положения коммунального государственного учреждения "Управление предпринимательства и индустриально-инновационного развития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2017 года № 306. Зарегистрировано Департаментом юстиции Жамбылской области 18 января 2018 года № 3683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Жамбылской области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Жамбылской области от 11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"Управление предпринимательства и индустриально-инновационного развития акимата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2924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февраля 2016 года в областной газете "Знамя труда" и 10 марта 2016 года в информационно-правовой системе "Әділет").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индустриально-инновационного развития акимата Жамбылской области" в установленном законодательством порядке обеспечить: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Т. Жанке.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