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5d6d" w14:textId="9e35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декабря 2017 года № 296. Зарегистрировано Департаментом юстиции Жамбылской области 18 января 2018 года № 3685. Утратило силу постановлением акимата Жамбылской области от 5 февраля 2021 года № 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05.02.2021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постановления акимата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здравоохранения акимата Жамбылской области"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Г. Абдраймова.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296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изменения в некоторые постановления акимата Жамбылской области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постановление акимата Жамбылской области от 10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здравоохранения"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2765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"Знамя труда" от 24 сентября 2015 года) внести следующие изменения: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"Вызов врача на дом", утвержденном указанным постановлением: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или по телефонной связи к услугодателю: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услугодателя принимает документы и проверяет наличие прикрепления услугополучателя в портале "Регистр прикрепленного населения" у услугодателя - время выполнения 5 (пять) минут;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услугодателя производит запись данных услугополучателя в журнале регистрации вызовов данные услугополучателя и сообщает устно время посещения врача - время выполнения 5 (пять) минут.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"Запись на прием к врачу", утвержденном указанным постановлением: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или по телефонной связи к услугодателю: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услугодателя принимает документы и проверяет наличие прикрепления услугополучателя в портале "Регистр прикрепленного населения" у услугодателя - время исполнения 5 (пять) минут;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услугодателя производит запись данных услугополучателя в журнале предварительной записи на прием к врачу и сообщает дату и время приема врача в соответствии с графиком приема врачей - время исполнения 5 (пять) минут. 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"Прикрепление к медицинской организации, оказывающей первичную медико-санитарную помощь", утвержденном указанным постановлением: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услугодателя проверяет полноту и правильность предоставленных документов услугополучателя и наличие прикрепления в портале "Регистр прикрепленного населения" - время выполнения 10 (десять) минут;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услугодателя формирует запрос на прикрепление услугополучателя в портале "Регистр прикрепленного населения" - время выполнения 20 (двадцать) минут;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услугодателя предоставляет услугополучателю результат государственной услуги - в течение одного рабочего дня с момента подачи заявления. 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"Добровольное анонимное и обязательное конфиденциальное медицинское обследование на наличие ВИЧ-инфекции", утвержденном указанным постановлением: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услугодателя принимает документы услугополучателя и направляет его в процедурный кабинет услугодателя для забора крови - время исполнения 30 (тридцать) минут;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процедурного кабинета проводит забор крови услугополучателя, направляет в лабораторию коммунального государственного казенного предприятия "Жамбылский областной центр с синдромом приобретенного иммунодефицита управления здравоохранения акимата Жамбылской области" (далее - лаборатория) на наличие вируса иммунодефицита человека – время исполнения 1 (один) рабочий день;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лаборатории после проведения исследования крови услугополучателя, направляет услугодателю результат исследования – время исполнения при отрицательном результате обследования 1 (один) рабочий день. В случае положительного результата обследования проводится повторное исследование крови - 17 (семнадцать) рабочих дней;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оформляет результат государственной услуги – время исполнения 1 (один) рабочий день;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работник услугодателя выдает результат государственной услуги услугополучателю - время исполнения с момента сдачи услугополучателем пакета документов услугодателю в случае отрицательного результата обследования – 3 (три) рабочих дня; в случае положительного результата обследования – 20 (двадцать) рабочих дней.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них.";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противотуберкулезной организации", утвержденном указанным постановлением: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услугодателя осуществляет прием документов, проводит идентификацию личности по данным удостоверения личности и проверку на наличие в базе данных "Национальный регистр больных туберкулезом". Данные услугополучателя регистрируются в журнале регистрации, выдается бланк справки и направляется к врачу-фтизиатру – время исполнения 20 (двадцать) минут;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врач-фтизиатр проводит осмотр рентген или флюорографического снимка, заверяет бланк справки подписью и личной врачебной печатью – время исполнения 20 (двадцать) минут;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проводит идентификацию подлинности подписи и личной врачебной печати врача-фтизиатра, затем предоставляет справку, заверенную подписью руководства услугодателя и печатью услугодателя – время исполнения 20 (двадцать) минут.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оказании государственной услуги является: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услугополучателем неполного пакета документов согласно перечню, предусмотренному пунктом 9 стандарта, и (или) документов с истекшим сроком действия.";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выписки из медицинской карты стационарного больного", утвержденном указанным постановлением: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 – ординатор заполняет выписку из медицинской карты стационарного больного, подписывает и ставит личную врачебную печать – время исполнения 45 (сорок пять) минут;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проводит идентификацию подлинности подписи и личной печати врача-ординатора, ставит подпись и печать услугодателя, предоставляет услугополучателю выписку - время исполнения 15 (пятнадцать) минут.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них.";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медицинской организации, оказывающей первичную медико-санитарную помощь", утвержденном указанным постановлением: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выдачи справки по форме № 035 - 2/у: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участковый врач или врач общей практики производит прием документов, проверку наличия в портале "Регистр прикрепленного населения", "Электронный регистр диспансерных больных", заполняет бланк справки согласно приложению 1 к стандарту и заверяет подписью, личной врачебной печатью, регистрирует в журнале и направляет к руководству услугодателя - время исполнения 15 (пятнадцать) минут;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проводит идентификацию подлинности подписи, личной врачебной печати участкового врача или врача общей практики, затем предоставляет справку заверенную подписью руководства услугодателя и печатью услугодателя - время исполнения 15 (пятнадцать) минут.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выдачи справки по форме № 079/у: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участковый врач или врач общей практики производит прием документов, проверку наличия в портале "Регистр прикрепленного населения", производит осмотр, выставляет группу здоровья, делает выписку из формы № 063/у, заполняет бланк справки согласно форме № 079/у,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(зарегистрировано в Реестре государственной регистрации нормативных правовых актов № 6697) и заверяет подписью, личной врачебной печатью, регистрирует в журнале и направляет к руководству услугодателя - время исполнения 15 (пятнадцать) минут;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проводит идентификацию подлинности подписи, личной врачебной печати участкового врача или врача общей практики, затем предоставляет справку заверенную подписью руководства услугодателя и печатью услугодателя - время исполнения 15 (пятнадцать) минут.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них.";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листа о временной нетрудоспособности с медицинской организации, оказывающей первичную медико-санитарную помощь", утвержденном указанным постановлением: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 после медицинского осмотра услугополучателя записывает данные о его состояния здоровья в амбулаторной медицинской карте и после признания услугополучателя трудоспособным заполняет строку "Приступить к работе" в бланке листа временной нетрудоспособности прописью (число и месяц) следующим днем и подписывает, направляет к медицинской сестре врачебной консультативной комиссии - время исполнения 15 (пятнадцать) минут;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медицинская сестра врачебной консультативной комиссии регистрирует в журнале регистрации листов временной нетрудоспособности, ставит печать "Для временной нетрудоспособности и справок" и выдает услугополучателью - время исполнения 10 (десять) минут;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услугополучатель работает в другом городе, руководство услугодателя ставит подпись и печать услугодателя в листе временной нетрудоспособности - время исполнения 5 (пять) минут.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них.";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временной нетрудоспособности с медицинской организации, оказывающей первичную медико-санитарную помощь", утвержденном указанным постановлением: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врач, после медицинского осмотра и признания услугополучателя трудоспособным, производит запись в амбулаторной карте об общем состоянии и пишет "приступить к работе или к учебе" (число и месяц) следующим днем - время выполнения 20 (двадцать) минут;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медицинская сестра врачебной консультативной комиссии, на оснований записи врача в амбулаторной карте услугополучателя, заполняет справку о временной нетрудоспособности, регистрирует в журнале регистраций, ставит печать медицинской организаций и выдает услугополучателю - время выполнения 10 (десять) минут.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них.". 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постановление акимата Жамбылской области от 18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здравоохранения"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3074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информационно-правовой системе "Әділет" от 2 июня 2016 года) внести следующие изменения: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психоневрологической организации", утвержденном указанным постановлением: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 проводит идентификацию личности по данным удостоверения личности и проверяет наличие прикрепления в районе обслуживания по регистру прикрепленного населения и по базе данных о наличии/отсутствии на динамическом наблюдении в психиатрической организации, регистрирует в журнале согласно приложению 2 к стандарту, выдает справки согласно приложению 1 к стандарту, подписанный медицинским регистратором, и направляет к врачу-психиатру – время исполнения 15 (пятнадцать) минут;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 – психиатр проводит медицинский осмотр, заверяет справки подписью и личной печатью - время исполнения 2 (два) часа;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проводит идентификацию подлинности подписи медицинского регистратора и врача-психиатра, личной печати врача-психиатра и подписывает справки, заверяет печатью услугодателя, с последующей выдачей услугополучателю – время исполнения 15 (пятнадцать) минут.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них.";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наркологической организации", утвержденном указанным постановлением: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регистратор производит прием документов, проверку наличия прикрепления в районе обслуживания услугодателя согласно регистру прикрепленного населения, регистрирует в журнале согласно приложению 2 к стандарту, выдает справки согласно приложению 1 к стандарту подписанный медицинским регистратором и направляет к врачу-наркологу – время исполнения 15 (пятнадцать) минут;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врач-нарколог проводит медицинский осмотр, заверяет справки подписью и личной печатью – время исполнения 2 (два) часа;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проводит идентификацию подлинности подписи медицинского регистратора и врача-нарколога, личной печати врача-нарколога, затем предоставляет справку, заверенную подписью руководства услугодателя и печатью услугодателя с последующей выдачей услугополучателю - время исполнения 15 (пятнадцать) минут.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них.".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постановление акимата Жамбылской области от 28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3096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информационно-правовой системе "Әділет" от 6 июня 2016 года) внести следующие изменения: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трансплантации", утвержденном указанным постановлением: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 проводит идентификацию услугополучателя по данным удостоверения личности, проверяет наличие прикрепления к данному услугодателю. Услугополучатель заполняет заявление по форме, согласно приложению 4 или 5 к стандарту - время исполнения 15 (пятнадать) минут;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 проводит запись в журнале регистрации согласия и отказов в регистрации на прижизненное добровольное пожертвование тканей (части ткани) и (или) органов (части органов) после смерти в целях трансплантации - время исполнения 15 (пятнадцать) минут;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врач проводит медицинский осмотр услугополучателя и готовит справку по форме, согласно приложению 1 или 3 к стандарту - время исполнения 2 (два) рабочих дня.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противопоказаний (туберкулез, ВИЧ/СПИД, гепатиты В и С, психические и поведенческие расстройства, алкогольная и (или) наркотическая зависимость, инфекции передающиеся половым путем) для проведения трансплантации выдается справка по форме согласно приложению 2 к стандарту;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подписывает справку и ставит печать услугодателя – время исполнения 3 (три) часа;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врач выдает результат государственной услуги услугополучателю – время исполнения 5 (пять) минут.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оказании государственной услуги является: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услугополучателем неполного пакета документов согласно перечню, предусмотренному пунктом 9 стандарта;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противопоказаний (туберкулез, ВИЧ/СПИД, гепатиты В и С, психические и поведенческие расстройства, наркологические расстройства, инфекции передающиеся половым путем).".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