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16a7" w14:textId="06b1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2017 год в городе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12 января 2017 года № 4. Зарегистрировано Департаментом юстиции Жамбылской области 14 февраля 2017 года № 3310.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в городе Тараз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образования акимата города Тараз" в установленном законодательством порядке обеспечить: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Тараз.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 вытекающих из настоящего постановления.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Олжабай Кенжебека Мамашбековича.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2017 года № 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 в городе Тараз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города Тараз Жамбылской области от 27.09.2017 </w:t>
      </w:r>
      <w:r>
        <w:rPr>
          <w:rFonts w:ascii="Times New Roman"/>
          <w:b w:val="false"/>
          <w:i w:val="false"/>
          <w:color w:val="ff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7"/>
        <w:gridCol w:w="1190"/>
        <w:gridCol w:w="2"/>
        <w:gridCol w:w="1118"/>
        <w:gridCol w:w="1308"/>
        <w:gridCol w:w="2598"/>
        <w:gridCol w:w="1238"/>
        <w:gridCol w:w="889"/>
      </w:tblGrid>
      <w:tr>
        <w:trPr>
          <w:trHeight w:val="3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(мест) 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из местного бюджета (тенге), в том числе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финансируемых по программе "Реализация государственного образовательного заказа в дошкольных организациях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финансируемых по программе "Обеспечение деятельности организаций дошкольного воспитания и обучения"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по программе "Реализация государственного образовательного заказа в дошкольных организациях образования" (тенге)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финансирование из программы "Обеспечение деятельности организаций дошкольного воспитания и обучения" детским садам и миницентрам финансируемых по программе "Реализация государственного образовательного заказа в дошкольных организациях образования" (тенге)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по программе "Обеспечение деятельности организаций дошкольного воспитания и обучения"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(мини-центр)</w:t>
            </w:r>
          </w:p>
          <w:bookmarkEnd w:id="15"/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"Сағи-Жарқын"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(детский сад)</w:t>
            </w:r>
          </w:p>
          <w:bookmarkEnd w:id="17"/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 отдела образования акимата города Тараз"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 отдела образования акимата города Тараз"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 отдела образования акимата города Тараз"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4 "Балдырған" отдела образования акимата города Тараз"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5 "Ақ желкен" отдела образования акимата города Тараз"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6 "Специальный логопедический" отдела образования акимата города Тараз"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7 отдела образования акимата города Тараз"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8 "Специальный логопедический" отдела образования акимата города Тараз"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9 отдела образования акимата города Тараз"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10 "Наурыз" отдела образования акимата города Тараз"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11 отдела образования акимата города Тараз"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12 "Специальный гастроэнтерологический" отдела образования акимата города Тараз"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№13 отдела образования акимата города Тараз"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14 "Жарқынай" отдела образования акимата города Тараз"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15 отдела образования акимата города Тараз"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16 отдела образования акимата города Тараз"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17 "Специальный туберкулезный" отдела образования акимата города Тараз"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18 "Еркежан" отдела образования акимата города Тараз"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19 отдела образования акимата города Тараз"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20 отдела образования акимата города Тараз"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21 отдела образования акимата города Тараз"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22 отдела образования акимата города Тараз"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23 "Жасдәурен" отдела образования акимата города Тараз"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24 отдела образования акимата города Тараз"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25 отдела образования акимата города Тараз"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26 "Нұрай" отдела образования акимата города Тараз"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27 отдела образования акимата города Тараз"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28 отдела образования акимата города Тараз"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29 отдела образования акимата города Тараз"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30 "Назерке" отдела образования акимата города Тараз"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31 "Балапан" отдела образования акимата города Тараз"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32 "Ботақан" отдела образования акимата города Тараз"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33 "Айсәуле" отдела образования акимата города Тараз"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34 "Бақыт" отдела образования акимата города Тараз"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35 "Ер төстік" отдела образования акимата города Тараз"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36 "Бүлдіршін"отдела образования акимата города Тараз"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37 "Бәйтерек" отдела образования акимата города Тараз"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38"Толағай" отдела образования акимата города Тараз"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39 "Балдаурен"отдела образования акимата города Тараз"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40"Балауса" отдела образования акимата города Тараз"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41 "Айналайын" отдела образования акимата города Тараз"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№42 "Жулдыз" отдела образования акимата города Тараз"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43 "Еркеназ" отдела образования акимата города Тараз"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44"Ертарғын" отдела образования акимата города Тараз"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45 "Балбұлақ" отдела образования акимата города Тараз"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(детский сад)</w:t>
            </w:r>
          </w:p>
          <w:bookmarkEnd w:id="63"/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"Дошкольное образовательное учреждение "Ақ қайын"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 Тараза"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"Сағи-Жарқын"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"Ақүрпек"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"Детский сад, школа-гимназия "Інжу" Товарищество с ограниченной ответственностью "Абылай-Сана-2003"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 Шашу"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"Аяулым Айбөпе"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"Сәби-жан"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"Айгөлек"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"Нұрлы сәт"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"АЮ" балабақшасы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"Балбөбек әлемі"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"Нурила"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"Мүбәрак Мөлдір"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"Анета-А"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"Айзере"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"Анниатун"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"Радуга Алем"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"Айнелек"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"Гүлім Тараз"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"VIRTUOSOelitekindergarten"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"Раьно- Бегим"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"Баракат"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"Салтанат балабақшасы"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"Нұрсана"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"Ясли-сад "Анета-А" детский сад "Медина"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"Индиго-Тараз"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"Асан Тараз"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"Шың" білім беру орталығы"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Элит"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"Тапиля"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"Развивайка"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"Asyl-Qazyna"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"Shaiza"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"Global Taraz"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"Комплекс "Школа гимназия-детский сад" "А-Status" Товарищества с ограниченной ответственностью "R-плюс"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"Кайнар и 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"Мирас KZ-2030"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