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83a8" w14:textId="2cb8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21 декабря 2016 года №10-3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 марта 2017 года № 11-3. Зарегистрировано Департаментом юстиции Жамбылской области 13 марта 2017 года № 3345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16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№9-2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Жамбылского областного маслихата от 9 декабря 2016 года №7-3 "Об областном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№3319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Байзакского районного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№10-3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 – 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№2880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"Ауыл жаңалығы - Сельская новь" от 5 января 2016 года №3-4)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"10 315 603" заменить цифрами "10 329 379";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"1 338 364" заменить цифрами "1 253 364";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"8 936 488" заменить цифрами "9 035 264";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"10 315 603" заменить цифрами "10 460 464";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 -7 994" заменить цифрами "-139 079";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"7 994" заменить цифрами "139 079".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административной территориальной структуре, защиты прав человека и рассмотрение проектов договоров закупов участков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Молдабеков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№11-2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10329379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1216"/>
        <w:gridCol w:w="2"/>
        <w:gridCol w:w="1216"/>
        <w:gridCol w:w="6005"/>
        <w:gridCol w:w="30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 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№11-2</w:t>
            </w:r>
          </w:p>
        </w:tc>
      </w:tr>
    </w:tbl>
    <w:bookmarkStart w:name="z27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2017 год по аульным округам Байзакского района</w:t>
      </w:r>
    </w:p>
    <w:bookmarkEnd w:id="1"/>
    <w:bookmarkStart w:name="z27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1018"/>
        <w:gridCol w:w="2401"/>
        <w:gridCol w:w="1940"/>
        <w:gridCol w:w="1294"/>
        <w:gridCol w:w="1786"/>
        <w:gridCol w:w="2125"/>
        <w:gridCol w:w="129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сельских округов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"Аппарат акима района в городе, города районного значения, поселка, аула, аульного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"Реализация физкультурно-оздоровительных и спортивных мероприятий на местном уровне"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040. 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 "Трансферты органам местного самоуправления"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Жалгизтюбинского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Диханского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Сазтерекского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Мырзатайского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Темирбекского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Туймекентского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Жанатурмысского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Кокталского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Ынтымакского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Суханбаевского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Костюбинского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Бурылского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Коптерекского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Үлгулинского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Сарыкемерского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Кызылжулдызского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Ботамойнакского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Байтерекского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