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454a" w14:textId="64e4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23 декабря 2016 года №7-2 "О районном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14 июня 2017 года № 13-2. Зарегистрировано Департаментом юстиции Жамбылской области 19 июня 2017 года № 3459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№11-2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05 июня 2017 года "О внесении изменений в решение Жамбылского областного маслихата от 09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2017-2019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№3450</w:t>
      </w:r>
      <w:r>
        <w:rPr>
          <w:rFonts w:ascii="Times New Roman"/>
          <w:b w:val="false"/>
          <w:i w:val="false"/>
          <w:color w:val="000000"/>
          <w:sz w:val="28"/>
        </w:rPr>
        <w:t xml:space="preserve">)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№3266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"Шұғыла-Радуга" от 6 и 11 января 2017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"9 813 963" заменить цифрами "9 874 494";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"1 444 915" заменить цифрами "1 486 215";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"31 300" заменить цифрами "60 000";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"8 330 963" заменить цифрами "8 321 494";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"10 000 444" заменить цифрами "10 060 975";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Бегалиев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№13-2 от 14 июня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№7-2 от 23 декабря 2016 года 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2017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9 874 494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1 486 215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717 518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8 321 494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8 321 494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8 321 494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198"/>
        <w:gridCol w:w="1198"/>
        <w:gridCol w:w="5932"/>
        <w:gridCol w:w="3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"/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10 060 975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683 664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118 343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403 812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 промышленности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5 754 669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633 607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4 358 124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4 271 773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535 726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1 630 004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694 203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502 790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502 790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410 737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208 226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'Возврат неиспользованных (недоиспользованных) целевых трансфертов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3082"/>
        <w:gridCol w:w="40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33"/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37"/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активами: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40"/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-201 753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30 631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№13-2 от 14 июня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№7-2 от 23 декабря 2016 года</w:t>
            </w:r>
          </w:p>
        </w:tc>
      </w:tr>
    </w:tbl>
    <w:bookmarkStart w:name="z28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округов на 2017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1713"/>
        <w:gridCol w:w="1254"/>
        <w:gridCol w:w="852"/>
        <w:gridCol w:w="909"/>
        <w:gridCol w:w="1484"/>
        <w:gridCol w:w="909"/>
        <w:gridCol w:w="852"/>
        <w:gridCol w:w="1943"/>
        <w:gridCol w:w="954"/>
      </w:tblGrid>
      <w:tr>
        <w:trPr>
          <w:trHeight w:val="30" w:hRule="atLeast"/>
        </w:trPr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 акима района в городе, города районного значения, поселка, аула (села), аульного (сельского) округа</w:t>
            </w:r>
          </w:p>
          <w:bookmarkEnd w:id="46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 "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Ассинского аульного округа"</w:t>
            </w:r>
          </w:p>
          <w:bookmarkEnd w:id="47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Айшабибинского аульного округа"</w:t>
            </w:r>
          </w:p>
          <w:bookmarkEnd w:id="48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13 202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Акбастауского аульного округа"</w:t>
            </w:r>
          </w:p>
          <w:bookmarkEnd w:id="49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Акбулымского аульного округа"</w:t>
            </w:r>
          </w:p>
          <w:bookmarkEnd w:id="50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Бесагашского аульного округа"</w:t>
            </w:r>
          </w:p>
          <w:bookmarkEnd w:id="51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Гродиковского аульного округа"</w:t>
            </w:r>
          </w:p>
          <w:bookmarkEnd w:id="52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Жамбылского аульного округа"</w:t>
            </w:r>
          </w:p>
          <w:bookmarkEnd w:id="53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Каройского аульного округа"</w:t>
            </w:r>
          </w:p>
          <w:bookmarkEnd w:id="54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Кзылкайнарского аульного округа"</w:t>
            </w:r>
          </w:p>
          <w:bookmarkEnd w:id="55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Каратюбинского аульного округа"</w:t>
            </w:r>
          </w:p>
          <w:bookmarkEnd w:id="56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Каракемирского аульного округа"</w:t>
            </w:r>
          </w:p>
          <w:bookmarkEnd w:id="57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Колькайнарского аульного округа"</w:t>
            </w:r>
          </w:p>
          <w:bookmarkEnd w:id="58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Ерназарского аульного округа"</w:t>
            </w:r>
          </w:p>
          <w:bookmarkEnd w:id="59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Орнекского аульного округа"</w:t>
            </w:r>
          </w:p>
          <w:bookmarkEnd w:id="60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Пионерского аульного округа"</w:t>
            </w:r>
          </w:p>
          <w:bookmarkEnd w:id="61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Полаткосщинского аульного округа"</w:t>
            </w:r>
          </w:p>
          <w:bookmarkEnd w:id="62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Тогызтарауского аульного округа"</w:t>
            </w:r>
          </w:p>
          <w:bookmarkEnd w:id="63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64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103 092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25 057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