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cbda" w14:textId="60ac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Жуалынского района от 28 сентября 2015 года №333 "Об утверждении Регламента акимата Жуалынского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22 сентября 2017 года № 234. Зарегистрировано Департаментом юстиции Жамбылской области 6 октября 2017 года № 3541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Қазахстан от 6 апреля 2016 года "О правовых актах"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Жуалынского района "Об утверждении Регламента акимата Жуалынского района Жамбылской области" от 28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№2814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04 ноября 2015 года).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Аккоева Каната Оспановича.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