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516a" w14:textId="a9b5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2016 года №10-3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28 февраля 2017 года № 12-2. Зарегистрировано Департаментом юстиции Жамбылской области 3 марта 2017 года № 3335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16 февраля 2017 года №9-2 "О внесении изменений и дополнений в решение Жамбылского областного маслихата от 9 декабря 2016 года №7-3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№3319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"Қордай шамшырағы" - "Кордайский маяк" от 31 декабря 2016 года за №207-208)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"13 137 420" заменить цифрами "13 439 943";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"10 966 939" заменить цифрами "11 269 462";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"13 137 420" заменить цифрами "13 640 487";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"9 000" заменить цифрами "25 398";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"200 544".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Жатканбай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февраля 2017 года №12-2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2016 года №10-3 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1161"/>
        <w:gridCol w:w="629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90"/>
        <w:gridCol w:w="690"/>
        <w:gridCol w:w="4415"/>
        <w:gridCol w:w="5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2268"/>
        <w:gridCol w:w="1325"/>
        <w:gridCol w:w="1326"/>
        <w:gridCol w:w="60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10-3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2017-2019 годы по программам в разрезе сельских округов</w:t>
      </w:r>
    </w:p>
    <w:bookmarkEnd w:id="1"/>
    <w:bookmarkStart w:name="z2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1681"/>
        <w:gridCol w:w="1681"/>
        <w:gridCol w:w="1681"/>
        <w:gridCol w:w="1681"/>
        <w:gridCol w:w="1681"/>
        <w:gridCol w:w="1681"/>
      </w:tblGrid>
      <w:tr>
        <w:trPr>
          <w:trHeight w:val="30" w:hRule="atLeast"/>
        </w:trPr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</w:tbl>
    <w:bookmarkStart w:name="z2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5090"/>
        <w:gridCol w:w="52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