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524d" w14:textId="1a55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Бель Отарского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Отарского сельского округа Кордайского района Жамбылской области от 13 января 2017 года № 2. Зарегистрировано Департаментом юстиции Жамбылской области 10 февраля 2017 года № 3308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8 декабря 2016 года и с учетом мнения населения соответствующей территории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села Бель Отарского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Зеленая – Акжар;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Целинная – Тауелсиздик;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Юбилейная – Кокбастау;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Железнодорожная – Акбастау.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Отарского сельского округа Тулеуову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Шадиев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