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ef32" w14:textId="659e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Отар Отарского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Отарского сельского округа Кордайского района Жамбылской области от 13 января 2017 года № 1. Зарегистрировано Департаментом юстиции Жамбылской области 10 февраля 2017 года № 3309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декабря 2016 года и с учетом мнения населения соответствующей территории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села Отар Отарского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ПД-2 – Туран;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ПД-7 – Турксиб;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Новостройка – Самал;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Новая – Зангар.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Отарского сельского округа Тулеуову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Шадиев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