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4cf0" w14:textId="1fb4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Меркенского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31 января 2017 года № 11. Зарегистрировано Департаментом юстиции Жамбылской области 23 февраля 2017 года № 3323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некоторых постановлений акимата Меркенского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Меркенского района от 02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6-6-91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марта 2011 года в газете "Меркі тынысы - Меркенский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Меркенского района от 07декабря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6-6-99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декабря 2011 года в газете "Меркі тынысы - Меркенский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Государственно-правовому и организационно-инспекторскому отделу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Акек Ербола Базарбаевича.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