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51dd" w14:textId="9755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23 декабря 2016 года № 13-3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 марта 2017 года № 14-2. Зарегистрировано Департаментом юстиции Жамбылской области 3 марта 2017 года № 3333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февраля 2017 года "О внесении изменений и дополнениий в решение Жамбылского областного маслихата от 21 декабря 2016 года № 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января 2017 года за № 5-6, 13 января 2017 года за № 7-8, 18 января 2017 года за № 9-10 в газете "Меркі тынысы-Меркенский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"9 840 847" заменить цифрами "10 257 113";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"1 261 991" заменить цифрами "1 186 991";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"9 827 847" заменить цифрами "10 448 234";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"-44 929" заменить цифрами "-249 050";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"44 929" заменить цифрами "249 050";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цифры "0" заменить цифрами "204 121".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Бектурганов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5618"/>
        <w:gridCol w:w="4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2"/>
        <w:gridCol w:w="1202"/>
        <w:gridCol w:w="5936"/>
        <w:gridCol w:w="3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3153"/>
        <w:gridCol w:w="4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13-3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918"/>
        <w:gridCol w:w="1362"/>
        <w:gridCol w:w="875"/>
        <w:gridCol w:w="875"/>
        <w:gridCol w:w="1571"/>
        <w:gridCol w:w="875"/>
        <w:gridCol w:w="1176"/>
        <w:gridCol w:w="1658"/>
        <w:gridCol w:w="944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028.Реализация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