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d1cc4" w14:textId="1bd1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23 декабря 2016 года № 11-5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28 ноября 2017 года № 20-4. Зарегистрировано Департаментом юстиции Жамбылской области 29 ноября 2017 года № 3601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Жамбылского областного маслихата от 24 ноября 2017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17-2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9 декабря 2016 года № 7-3" "Об областном бюджете на 2017-2019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3595</w:t>
      </w:r>
      <w:r>
        <w:rPr>
          <w:rFonts w:ascii="Times New Roman"/>
          <w:b w:val="false"/>
          <w:i w:val="false"/>
          <w:color w:val="000000"/>
          <w:sz w:val="28"/>
        </w:rPr>
        <w:t xml:space="preserve">) маслихат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 Рыскулова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11-5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3269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20 января 2017 года в газете "Кұлан таңы") следующие изменения: </w:t>
      </w:r>
    </w:p>
    <w:bookmarkEnd w:id="2"/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</w:p>
    <w:bookmarkEnd w:id="3"/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"8 829 873" заменить цифрами "9 062 960";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"2 734 662" заменить цифрами "2 740 602";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"12 816" заменить цифрами "15 077";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"7 335" заменить цифрами "7 529";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"6 075 060" заменить цифрами "6 299 752";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"9 387 256" заменить цифрами "9 620 343";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"6 645" заменить цифрами "6 741";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и публикацию на интернет ресурсе данного решения возложить на постоянную комиссию районного маслихата по 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вопросам экономики, финансов, бюджета и развития местного самоуправления. 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 Секретаря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Бисембаев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20-4 от 28 ноября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11-5 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"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9062960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2740602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2213940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6299752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6299752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6299752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973"/>
        <w:gridCol w:w="2712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9620343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682913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346622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5839574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772648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286387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4602834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4383553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340381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150542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1128337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792034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402647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87821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248304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430128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374967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134612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105196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104993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8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9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2622"/>
        <w:gridCol w:w="4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3"/>
        </w:tc>
        <w:tc>
          <w:tcPr>
            <w:tcW w:w="2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4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2465"/>
        <w:gridCol w:w="1588"/>
        <w:gridCol w:w="4628"/>
        <w:gridCol w:w="20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40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1"/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7"/>
        </w:tc>
        <w:tc>
          <w:tcPr>
            <w:tcW w:w="4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0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51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102"/>
        <w:gridCol w:w="1102"/>
        <w:gridCol w:w="4432"/>
        <w:gridCol w:w="4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5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5"/>
        </w:tc>
        <w:tc>
          <w:tcPr>
            <w:tcW w:w="4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-662376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1"/>
        </w:tc>
        <w:tc>
          <w:tcPr>
            <w:tcW w:w="1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4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5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124"/>
        <w:gridCol w:w="2124"/>
        <w:gridCol w:w="2689"/>
        <w:gridCol w:w="37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6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9"/>
        </w:tc>
        <w:tc>
          <w:tcPr>
            <w:tcW w:w="3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4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17534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8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557384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557384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557384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20-4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11-5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</w:p>
        </w:tc>
      </w:tr>
    </w:tbl>
    <w:bookmarkStart w:name="z322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на реализацию инвестиционных проектов предусмотренных в бюджете района </w:t>
      </w:r>
      <w:r>
        <w:rPr>
          <w:rFonts w:ascii="Times New Roman"/>
          <w:b/>
          <w:i w:val="false"/>
          <w:color w:val="000000"/>
        </w:rPr>
        <w:t>на 2017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2743"/>
        <w:gridCol w:w="2743"/>
        <w:gridCol w:w="4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3"/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4"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5"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86"/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20-4 от 28 ноября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11-5 от 23 декабря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на 2017 год по сельским округам района Т.Рыскулова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716"/>
        <w:gridCol w:w="1634"/>
        <w:gridCol w:w="909"/>
        <w:gridCol w:w="1550"/>
        <w:gridCol w:w="909"/>
        <w:gridCol w:w="909"/>
        <w:gridCol w:w="907"/>
        <w:gridCol w:w="1025"/>
        <w:gridCol w:w="969"/>
        <w:gridCol w:w="1490"/>
        <w:gridCol w:w="908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Сельские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"Аппарат акима района в городе, города районного значения, поселка, села, сельского округа"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 "Организация водоснабжения населенных пунктов"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 "Освещение улиц населенных пунктов"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"Обеспечение санитарии населенных пунктов"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 "Содержание мест захоронений и погребение безродных"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 "Благоустройство и озеленение населенных пунктов"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Куланского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129696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8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Луговского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89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Акбулакского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37023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0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Курагатинского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1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Абайского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92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Каракыстакского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3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Жанатурмысского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94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Кокдоненского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95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Когершинского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6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Кумарыкского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97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Новосельского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8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Акыртюбинского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9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Орнекского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00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Теренозекского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01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"Аппарат акима Каиндинского сельского округа" 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331538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58656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