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2ab5a" w14:textId="982ab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от 12 марта 2014 года № 26-10 "Об утверждении Правил оказания жилищной помощи малообеспеченным семьям (гражданам) по Сарысускому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5 апреля 2017 года № 14-10. Зарегистрировано Департаментом юстиции Жамбылской области 13 апреля 2017 года № 3382. Утратило силу решением Сарысуского районного маслихата Жамбылской области от 6 апреля 2022 года № 20-3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Сарысуского районного маслихата Жамбылской области от 06.04.2022 </w:t>
      </w:r>
      <w:r>
        <w:rPr>
          <w:rFonts w:ascii="Times New Roman"/>
          <w:b w:val="false"/>
          <w:i w:val="false"/>
          <w:color w:val="ff0000"/>
          <w:sz w:val="28"/>
        </w:rPr>
        <w:t>№ 20-3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Сарысуского районного маслихата от 12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26-10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жилищной помощи малообеспеченным семьям (гражданам) по Сарысускому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2155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районной газете "Сарысу" от 30 апреля 2014 года за № 45-46) следующие изменения: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жилищной помощи малообеспеченным семьям (гражданам) по Сарысускому району утвержденных данным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"7" изменить цифрами "5";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"200" изменить цифрами "300".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вопросам экономики, финансов, бюджета, агропромышленного комплекса, охраны окружающей среды и природопользования, развития местного самоуправления.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Несипбай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