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94e0" w14:textId="86d9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Таласского района от 11 мая 2017 года № 16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Таласского района Жамбылской области от 1 июня 2017 года № 18. Зарегистрировано Департаментом юстиции Жамбылской области 16 июня 201 года № 3456.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Таласского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акима Таласского района от 11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3425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мая 2017 года в районной газете "Талас тынысы") признать утратившим силу.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Дадабаева Серика Ералиевича.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