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c1c08" w14:textId="a3c1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22 декабря 2016 года № 9-3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от 16 июня 2017 года № 14-2. Зарегистрировано Департаментом юстиции Жамбылской области 19 июня 2017 года № 3461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 на основании решения Жамбылского областного маслихата от 05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 11-2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09 декабря 2016 года № 7-3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3450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Шуского районного маслихата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3268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"Шуская долина-Шу өңірі" от 7 января 2017 года за № 2-4)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"13 062 522" заменить цифрами "13 377 394";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"6 763" заменить цифрами "67 712";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"12 485" заменить цифрами "76 435";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"10 496 030" заменить цифрами "10 686 003";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"13 412 664" заменить цифрами "13 727 536".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рещению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Ахметов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 № 14-2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Шуского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13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2547244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10686003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5"/>
        <w:gridCol w:w="1230"/>
        <w:gridCol w:w="1230"/>
        <w:gridCol w:w="6089"/>
        <w:gridCol w:w="28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19"/>
        </w:tc>
        <w:tc>
          <w:tcPr>
            <w:tcW w:w="2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Программа 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2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13727536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999333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125349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251145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7542294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1094008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447971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646037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5677133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5269771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407362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144840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277804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8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718366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442779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32423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76158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9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2383494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387277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487702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725584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150579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0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321967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1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320687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260970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182625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13732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2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3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4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5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206418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22073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364028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280301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"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  <w:tr>
        <w:trPr>
          <w:trHeight w:val="30" w:hRule="atLeast"/>
        </w:trPr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38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39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0"/>
        <w:gridCol w:w="435"/>
        <w:gridCol w:w="435"/>
        <w:gridCol w:w="5830"/>
        <w:gridCol w:w="25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42"/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"/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"/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83"/>
        <w:gridCol w:w="4905"/>
        <w:gridCol w:w="5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45"/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"/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-714170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  <w:bookmarkEnd w:id="47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Подкласс </w:t>
            </w:r>
          </w:p>
          <w:bookmarkEnd w:id="4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0"/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0"/>
        <w:gridCol w:w="2092"/>
        <w:gridCol w:w="2092"/>
        <w:gridCol w:w="2554"/>
        <w:gridCol w:w="40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51"/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"/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21782</w:t>
            </w:r>
          </w:p>
        </w:tc>
      </w:tr>
      <w:tr>
        <w:trPr>
          <w:trHeight w:val="30" w:hRule="atLeast"/>
        </w:trPr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"/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350 142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июня 2017 года № 14-2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 № 9-3</w:t>
            </w:r>
          </w:p>
        </w:tc>
      </w:tr>
    </w:tbl>
    <w:bookmarkStart w:name="z28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55"/>
    <w:bookmarkStart w:name="z28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(тысяч тенге)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1461"/>
        <w:gridCol w:w="1773"/>
        <w:gridCol w:w="1319"/>
        <w:gridCol w:w="1315"/>
        <w:gridCol w:w="1088"/>
        <w:gridCol w:w="1774"/>
        <w:gridCol w:w="1317"/>
        <w:gridCol w:w="1619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Обесgечение санитарии населенных пунктов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государственного органа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Бирликустемского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Берликского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Жанакогамского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1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учреждение "Аппарат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Шу"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2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Толебийского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Алгинского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5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Ески Шуского сельскогоокруга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6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Корагатинского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7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аула Конаева"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8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Шокпарского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2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3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Аксуского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4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75"/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Жанажолского сельского округа"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400897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22095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32502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