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8842" w14:textId="72f8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мая 2017 года № 32/03. Зарегистрировано Департаментом юстиции Карагандинской области 14 июня 2017 года № 4277. Утратило силу постановлением акимата Карагандинской области от 23 мая 2019 года № 31/01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23.05.2019 № 31/01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21 октября 2016 года № 446 "О внесении изменений и дополнений в приказ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2 ноября 2016 года № 14384, опубликовано в информационно-правовой системе "Әділет" 14 ноября 2016 года)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единицу закупаемой сельскохозяйственной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мая 2015 года № 20/01 "Об утверждении норматива субсидий закупаемой сельскохозяйственной продукции" (зарегистрировано в Реестре государственной регистрации нормативных правовых актов 8 мая 2015 года № 3189, опубликовано в информационно-правовой системе "Әділет" 18 мая 2015 года, в газетах "Индустриальная Караганда" от 14 мая 2015 года № 68-69 (21819-21820) и "Орталық Қазақстан" от 14 мая 2015 года № 78-79 (21964)).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Карагандинской области "Об утверждении норматива субсидий на единицу закупаемой сельскохозяйственной продукции"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32/03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</w:t>
      </w:r>
      <w:r>
        <w:br/>
      </w:r>
      <w:r>
        <w:rPr>
          <w:rFonts w:ascii="Times New Roman"/>
          <w:b/>
          <w:i w:val="false"/>
          <w:color w:val="000000"/>
        </w:rPr>
        <w:t>на единицу закупаемой сельскохозяйственной продукции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2456"/>
        <w:gridCol w:w="7922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  <w:bookmarkEnd w:id="6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конечного продукта в исходный, тенге/литр, тенге/килограмм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bookmarkEnd w:id="8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