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ca8d" w14:textId="621c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VI сессии Карагандинского областного маслихата от 12 декабря 2016 года № 131 "Об областном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IX сессии Карагандинского областного маслихата от 29 июня 2017 года № 199. Зарегистрировано Департаментом юстиции Карагандинской области 4 июля 2017 года № 4294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VI сессии Карагандинского областного маслихата от 12 декабря 2016 года № 131 "Об областном бюджете на 2017-2019 годы" (зарегистрировано в Реестре государственной регистрации нормативных правовых актов № 4066, опубликовано в газетах "Орталық Қазақстан" от 31 декабря 2016 года № 202 (22307), "Индустриальная Караганда" от 31 декабря 2016 года № 167-168 (22112-22113), в Эталонном контрольном банке нормативных правовых актов Республики Казахстан в электронном виде 10 января 2017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областной бюджет на 2017 –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доходы – 206906477 тыс. тенге, в том числе по: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налоговым поступлениям – 48973895 тыс. тенге;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3678110 тыс.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5447 тыс.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154249025 тыс.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206579373 тыс.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– 11036345 тыс.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12768011 тыс.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–1731666 тыс.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тыс.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тыс.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тыс.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минус 10709241 тыс.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10709241 тыс.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11629526 тыс.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1861628 тыс.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941343 тыс.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"3. Установить на 2017 год нормативы распределения доходов в областной бюджет, в бюджеты районов (городов областного значения) в следующих размерах: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индивидуальному подоходному налогу: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доходов, облагаемых у источника выплаты: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Улытауского района – 0 процентов, Бухар-Жырауского, Каркаралинского, Осакаровского, Шетского районов, городов Балхаш, Жезказган, Караганды, Каражал, Приозерск, Сарань, Темиртау – по 50 процентов, Нуринского района – 79 процентов, Абайского района – 83 процента, Актогайского района – 95 процентов, города Шахтинск – 99 процентов, Жанааркинского района, города Сатпаев – по 100 процентов;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 доходов, не облагаемых у источника выплаты: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доходов иностранных граждан, не облагаемых у источника выплаты: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социальному налогу: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Улытауского района – 0 процентов, города Караганды – 48 процентов, городов Жезказган, Каражал, Приозерск, Сарань, Темиртау – по 50 процентов, Бухар-Жырауского района – 65 процентов, Нуринского, Осакаровского, Шетского районов – по 70 процентов, города Балхаш – 72 процента, Абайского, Каркаралинского районов – 85 процентов, города Шахтинск – 91 процент, Актогайского, Жанааркинского районов, города Сатпаев – по 100 процентов.";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"8. Утвердить резерв акимата Карагандинской области на 2017 год в сумме 230 853 тыс. тенге.";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Таласпеков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Адекенов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2017 года 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131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8"/>
        <w:gridCol w:w="3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3"/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206906477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3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48973895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20340378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20340378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16257464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16257464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12193078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12193078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4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3678110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2610327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2610327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  <w:bookmarkEnd w:id="6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5447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6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154249025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152156254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152156254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475"/>
        <w:gridCol w:w="1002"/>
        <w:gridCol w:w="1002"/>
        <w:gridCol w:w="6501"/>
        <w:gridCol w:w="2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"/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206579373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7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2816931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и закупок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bookmarkEnd w:id="8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512673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  <w:bookmarkEnd w:id="10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13894662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13894662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13162820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10342224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2521699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11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23396400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9390195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3569738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2896241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10539176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10121018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10121018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3189641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3074360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5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31140238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2142122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2142122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12751525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12751525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2349596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4368534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4368534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6681936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6681936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5243822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19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8017340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5226137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  <w:bookmarkEnd w:id="22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26184628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18854567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17682079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2441166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3268413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жилых домов для переселения жителей из зон обрушения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7330061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7199657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5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10942982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2952961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5770772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5623058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5208074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  <w:bookmarkEnd w:id="29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599266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29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13647620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12770003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12471326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4260247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3941326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Программы развития продуктивной занятости и массового предпринимательства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операционных затрат микрофинансовых организаций в рамках Программы развития продуктивной занятости и массового предпринимательства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  <w:bookmarkEnd w:id="34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743472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36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15519470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4288409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4288409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11052370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11052370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9683595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37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5758505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4033862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  <w:bookmarkEnd w:id="39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157095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и закупок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  <w:bookmarkEnd w:id="40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53248091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53248091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53248091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50934748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11036345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12768011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41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638485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  <w:bookmarkEnd w:id="41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7186874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7186874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5660254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5660254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42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4169016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43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773636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7"/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8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1731666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bookmarkEnd w:id="439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1731666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1731666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1284"/>
        <w:gridCol w:w="1284"/>
        <w:gridCol w:w="1284"/>
        <w:gridCol w:w="4573"/>
        <w:gridCol w:w="2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0"/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1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3293"/>
        <w:gridCol w:w="3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4"/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5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2115"/>
        <w:gridCol w:w="4217"/>
        <w:gridCol w:w="5503"/>
      </w:tblGrid>
      <w:tr>
        <w:trPr/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46"/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7"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  <w:bookmarkEnd w:id="448"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-10709241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  <w:bookmarkEnd w:id="449"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10709241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2017 года 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131</w:t>
            </w:r>
          </w:p>
        </w:tc>
      </w:tr>
    </w:tbl>
    <w:bookmarkStart w:name="z495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2017 год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3"/>
        <w:gridCol w:w="3847"/>
      </w:tblGrid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51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2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453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51443099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454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455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15112368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456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29052769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457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7277962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458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текущие трансферты:</w:t>
            </w:r>
          </w:p>
          <w:bookmarkEnd w:id="459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15112368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460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образования области</w:t>
            </w:r>
          </w:p>
          <w:bookmarkEnd w:id="461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1491239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462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147502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463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464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640227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 и переподготовку учителей области</w:t>
            </w:r>
          </w:p>
          <w:bookmarkEnd w:id="465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466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667427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физической культуры и спорта области</w:t>
            </w:r>
          </w:p>
          <w:bookmarkEnd w:id="467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трансферты на развитие поселка Шахан города Шахтинск</w:t>
            </w:r>
          </w:p>
          <w:bookmarkEnd w:id="468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культуры, архивов и документации области</w:t>
            </w:r>
          </w:p>
          <w:bookmarkEnd w:id="469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77063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ремонтов объектов культуры</w:t>
            </w:r>
          </w:p>
          <w:bookmarkEnd w:id="470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77063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  <w:bookmarkEnd w:id="471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1264853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472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54601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  <w:bookmarkEnd w:id="473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321498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474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354827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в сфере социальной защиты</w:t>
            </w:r>
          </w:p>
          <w:bookmarkEnd w:id="475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</w:t>
            </w:r>
          </w:p>
          <w:bookmarkEnd w:id="476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523911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  <w:bookmarkEnd w:id="477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1890312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  <w:bookmarkEnd w:id="478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1871669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  <w:bookmarkEnd w:id="479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использования возобновляемых источников энергии</w:t>
            </w:r>
          </w:p>
          <w:bookmarkEnd w:id="480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  <w:bookmarkEnd w:id="481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9683595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капитального, среднего и текущего ремонта автомобильных дорог районного значения (улиц города) и улиц населенных пунктов </w:t>
            </w:r>
          </w:p>
          <w:bookmarkEnd w:id="482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9683595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ветеринарии области</w:t>
            </w:r>
          </w:p>
          <w:bookmarkEnd w:id="483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157087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484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интернет связи для ветеринарных пунктов</w:t>
            </w:r>
          </w:p>
          <w:bookmarkEnd w:id="485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вакцинации,транспортировки и хранения ветеринарных препаратов</w:t>
            </w:r>
          </w:p>
          <w:bookmarkEnd w:id="486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28657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земельных отношений</w:t>
            </w:r>
          </w:p>
          <w:bookmarkEnd w:id="487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25310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выполнение земельно-кадастровых работ по изменению границ района</w:t>
            </w:r>
          </w:p>
          <w:bookmarkEnd w:id="488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государственных активов и закупок области</w:t>
            </w:r>
          </w:p>
          <w:bookmarkEnd w:id="489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522909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специализированной техники </w:t>
            </w:r>
          </w:p>
          <w:bookmarkEnd w:id="490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522909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 развитие:</w:t>
            </w:r>
          </w:p>
          <w:bookmarkEnd w:id="491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29052769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492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строительства области</w:t>
            </w:r>
          </w:p>
          <w:bookmarkEnd w:id="493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20953621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  <w:bookmarkEnd w:id="494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311400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образования</w:t>
            </w:r>
          </w:p>
          <w:bookmarkEnd w:id="495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1953974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  <w:bookmarkEnd w:id="496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2441166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  <w:bookmarkEnd w:id="497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3268413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498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1006168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</w:p>
          <w:bookmarkEnd w:id="499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11972500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  <w:bookmarkEnd w:id="500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525788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  <w:bookmarkEnd w:id="501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525788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  <w:bookmarkEnd w:id="502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7573360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  <w:bookmarkEnd w:id="503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2261566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  <w:bookmarkEnd w:id="504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1637358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развития регионов до 2020 года</w:t>
            </w:r>
          </w:p>
          <w:bookmarkEnd w:id="505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1512713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506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1275215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  <w:bookmarkEnd w:id="507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886508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  <w:bookmarkEnd w:id="508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7277962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509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строительства области</w:t>
            </w:r>
          </w:p>
          <w:bookmarkEnd w:id="510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1526620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  <w:bookmarkEnd w:id="511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1526620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  <w:bookmarkEnd w:id="512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5660254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  <w:bookmarkEnd w:id="513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5660254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экономики и финансов области</w:t>
            </w:r>
          </w:p>
          <w:bookmarkEnd w:id="514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91088</w:t>
            </w:r>
          </w:p>
        </w:tc>
      </w:tr>
      <w:tr>
        <w:trPr>
          <w:trHeight w:val="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  <w:bookmarkEnd w:id="515"/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