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fa77" w14:textId="e82f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XII сессии Карагандинского областного маслихата от 14 марта 2013 года № 129 "О Правилах подготовки и проведения отопительного сезона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Карагандинского областного маслихата от 12 декабря 2017 года № 266. Зарегистрировано Департаментом юстиции Карагандинской области 3 января 2018 года № 4533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XII сессии Карагандинского областного маслихата от 14 марта 2013 года №129 "О Правилах подготовки и проведения отопительного сезона в Карагандинской области", (зарегистрировано в Реестре государственной регистрации нормативных правовых актов за № 2311, опубликовано в газетах "Индустриальная Караганда" от 25 апреля 2013 года № 55-56, "Орталық Қазақстан" от 25 апреля 2013 года № 65-66)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Карагандинской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"Собственники энергетических объектов несут бремя их содержания и предусмотренную законом ответственность за состояние данных объектов и их исправное функционирование.";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осуществления контроля за подготовкой и осуществлением ремонтно-восстановительных работ по котельным, тепловым сетям и их функционированием в осенне-зимний период;";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вторым, третьим, четвертым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"Собственником (владельцем) автономной системы отопления (далее – АСО) закрепляется ответственное лицо за надлежащее функционирование отопительного оборудования.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домах, отапливаемых АСО, ответственное лицо назначается из числа работников организаций, обслуживающих данный жилой дом, при отсутствии таковой организации из числа жильцов дома.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иных объектах ответственное лицо назначается из числа работников организации, владеющей объектом, который отапливается АСО. В случае не закрепления ответственного лица, таким лицом является руководитель организации.";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"Акимами городов и районов ежегодно не позднее 31 декабря из числа работников местного исполнительного органа, осуществляющего руководство и координацию деятельности в сфере жилищно-коммунального хозяйства, закрепляются ответственные лица за подготовку к предстоящему отопительному сезону и ведение реестра АСО.";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местные исполнительные органы.";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Мероприятия по подготовке к отопительному сезону формируются по формам согласно приложениям 1, 2, 3, 4, 5, 6, 11 и 12 к настоящим Правилам. Местными исполнительными органами городов и районов ведется реестр всех АСО по форме согласно приложению 10. Утвержденные мероприятия по подготовке к отопительному сезону и реестр АСО до 15 марта текущего года представляются в исполнительный орган по вопросам энергетики и жилищно-коммунального хозяйства области.";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Отчеты по выполнению мероприятий по подготовке к отопительному сезону представляются с 1 мая по 1 октября текущего года в бумажном и электронном виде, по формам согласно приложениям 6, 11, 12 к настоящим Правилам, в единую диспетчерскую службу области и в исполнительный орган по вопросам энергетики и жилищно-коммунального хозяйства области еженедельно в среду: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городов и районов – в отношении объектов, находящихся в городской/районной коммунальной собственности;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исполнительными органами области – в отношении объектов, находящихся в областной коммунальной собственности.";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системным оператором в сфере электроэнергетики, местными исполнительными органами городов и районов.";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паспорта готовности энергопроизводящими организациями, в том числе владельцами котельных и АСО к работе в осенне-зимний период, руководителям организаций необходимо получить заключение экспертной организации.";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При средней температуре наружного воздуха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ниже в течение пяти суток или прогнозе о резком понижении температуры наружного воздуха местными исполнительными органами городов и районов объявляется отопительный сезон.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Теплоснабжающие организации до 1 сентября разрабатывают и согласовывают графики подключения систем теплоснабжения с местными исполнительными органами городов и районов, направляют потребителям коммунальных услуг, организациям жилищно-коммунального хозяйства и энергетического комплекса. В графиках должна соблюдаться следующая очередность подключения потребителей: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образования, здравоохранения и социальной защиты;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общежития, объекты культуры и спорта;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здания, промышленные предприятия и прочие объекты.";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и 2) изложить в следующей редакции: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обеспечивать потребителям расчетные гидравлические и температурные параметры. Плановые отклонения от расчетного температурного графика работы источника теплоснабжения допускаются по согласованию с местными исполнительными органами городов и районов;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внеплановых ограничениях или прекращениях подачи тепла или ухудшении качества горячей воды оповещать местные исполнительные органы городов и районов, исполнительный орган по вопросам энергетики и жилищно-коммунального хозяйства, дежурные службы потребителей коммунальных услуг с указанием причин, принимаемых мер и сроков устранения;";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10, 11, 12 согласно приложениям 7, 8, 9 к настоящему решению соответственно.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строительству, транспорту и коммунальному хозяйству (Иманов Н.И.).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12 декабря 2017 года № 266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298"/>
        <w:gridCol w:w="298"/>
        <w:gridCol w:w="708"/>
        <w:gridCol w:w="145"/>
        <w:gridCol w:w="154"/>
        <w:gridCol w:w="154"/>
        <w:gridCol w:w="446"/>
        <w:gridCol w:w="83"/>
        <w:gridCol w:w="408"/>
        <w:gridCol w:w="47"/>
        <w:gridCol w:w="975"/>
        <w:gridCol w:w="145"/>
        <w:gridCol w:w="155"/>
        <w:gridCol w:w="155"/>
        <w:gridCol w:w="446"/>
        <w:gridCol w:w="83"/>
        <w:gridCol w:w="633"/>
        <w:gridCol w:w="96"/>
        <w:gridCol w:w="468"/>
        <w:gridCol w:w="238"/>
        <w:gridCol w:w="707"/>
        <w:gridCol w:w="722"/>
        <w:gridCol w:w="722"/>
        <w:gridCol w:w="724"/>
        <w:gridCol w:w="724"/>
        <w:gridCol w:w="986"/>
        <w:gridCol w:w="1117"/>
        <w:gridCol w:w="2"/>
        <w:gridCol w:w="4"/>
        <w:gridCol w:w="2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по подготовке к отопительному сезону ______________г.г.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( капитальный ремонт тепло-электростанций, котельных, АСО, тепловых сетей)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города/ района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теплоисточников, ед.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.: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ремонта/подготовки, млн.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сети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стоимость рем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ТЭЦ, ГРЭС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котельные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ТЭЦ, ГРЭС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котельные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магистральные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квартальные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км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ремонт, км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рем. работ, млн.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525"/>
        <w:gridCol w:w="401"/>
        <w:gridCol w:w="289"/>
        <w:gridCol w:w="735"/>
        <w:gridCol w:w="401"/>
        <w:gridCol w:w="289"/>
        <w:gridCol w:w="735"/>
        <w:gridCol w:w="1553"/>
        <w:gridCol w:w="2848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624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</w:p>
          <w:bookmarkEnd w:id="3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подготовке к отопительному сезону_____________г.г. водопроводных и канализационных сетей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(км)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 (км)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ремонт по сетям,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ремонтных работ (млн. тенге)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км 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ремонта, млн. тенге</w:t>
            </w:r>
          </w:p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км 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ремонта, млн.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5"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465"/>
        <w:gridCol w:w="157"/>
        <w:gridCol w:w="256"/>
        <w:gridCol w:w="256"/>
        <w:gridCol w:w="453"/>
        <w:gridCol w:w="256"/>
        <w:gridCol w:w="256"/>
        <w:gridCol w:w="651"/>
        <w:gridCol w:w="265"/>
        <w:gridCol w:w="764"/>
        <w:gridCol w:w="1432"/>
        <w:gridCol w:w="143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551"/>
        <w:gridCol w:w="551"/>
        <w:gridCol w:w="551"/>
        <w:gridCol w:w="552"/>
      </w:tblGrid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подготовке к отопительному сезону _____________г.г. линий электропередачи и подстанций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8"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города/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Электрические сети и подстанции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стоимость ремонтных работ, млн.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электропередачи (км)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подстанции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ремонта, млн. тенге</w:t>
            </w:r>
          </w:p>
        </w:tc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Ремонт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млн.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Воздушные линии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Кабельные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Воздушные линии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Кабельные линии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373"/>
        <w:gridCol w:w="363"/>
        <w:gridCol w:w="284"/>
        <w:gridCol w:w="284"/>
        <w:gridCol w:w="284"/>
        <w:gridCol w:w="284"/>
        <w:gridCol w:w="759"/>
        <w:gridCol w:w="389"/>
        <w:gridCol w:w="44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601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ГРАФИК ПОДГОТОВКИ И СДАЧИ ДОМОВ ПО АКТАМ ГОТОВНОСТИ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3"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города/ района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многоэтажных жилых домов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количество домов отапливаемых от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многоэтажных жилых домов, подготавливаемых к отопительному сезону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ГРАФИК ПОДГОТОВКИ И СДАЧИ ДОМОВ ПО АКТАМ ГОТОВНОСТИ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ТЭЦ/ГРЭС</w:t>
            </w:r>
          </w:p>
        </w:tc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котельных</w:t>
            </w:r>
          </w:p>
        </w:tc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АСО</w:t>
            </w:r>
          </w:p>
        </w:tc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44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86"/>
        <w:gridCol w:w="580"/>
        <w:gridCol w:w="580"/>
        <w:gridCol w:w="580"/>
        <w:gridCol w:w="580"/>
        <w:gridCol w:w="581"/>
        <w:gridCol w:w="686"/>
        <w:gridCol w:w="581"/>
        <w:gridCol w:w="581"/>
        <w:gridCol w:w="581"/>
        <w:gridCol w:w="581"/>
        <w:gridCol w:w="581"/>
        <w:gridCol w:w="686"/>
        <w:gridCol w:w="1103"/>
        <w:gridCol w:w="581"/>
        <w:gridCol w:w="581"/>
        <w:gridCol w:w="581"/>
        <w:gridCol w:w="581"/>
        <w:gridCol w:w="687"/>
        <w:gridCol w:w="40"/>
        <w:gridCol w:w="42"/>
        <w:gridCol w:w="83"/>
        <w:gridCol w:w="8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подготовке и сдачи объектов соцкультбыта к отопительному сезону ______________ г.г.</w:t>
            </w:r>
          </w:p>
          <w:bookmarkEnd w:id="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здравоохранения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отапливаемых от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объем угля, тыс.тонн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отапливаемых от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объем угля, тыс.тонн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отапливаемых от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объем угля, тыс.тонн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ТЭЦ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котельных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АСО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ТЭЦ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котельных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ТЭЦ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котельных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4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таблицы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объем угля для бюджетных организаций, тыс. тонн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отапливаемых от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объем угля, тыс.тонн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отапливаемых от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объем угля, тыс.тонн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ТЭЦ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котельных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ТЭЦ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котельных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08"/>
        <w:gridCol w:w="388"/>
        <w:gridCol w:w="388"/>
        <w:gridCol w:w="38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подготовке и сдаче объектов жизнеобеспечения (инженерные сети, электрические подстанции) к отопительному сезону _______________ г.г.</w:t>
            </w:r>
          </w:p>
          <w:bookmarkEnd w:id="53"/>
          <w:bookmarkStart w:name="z107"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состоянию на "_____"_________________20___г.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 выполнения мероприятий на "______" ____________20___г. - ______%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Факт выполнения мероприятий на "______"____________20____г. - _____%</w:t>
            </w:r>
          </w:p>
        </w:tc>
      </w:tr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электропередачи,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Подстанции, ед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периода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г.Караганда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г.Жезказган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г.Каражал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г.Приозерск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г.Сарань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г.Сатпаев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г.Темиртау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г.Шахтинск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городам: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районам: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XIII сессии 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Карагандинского областного маслихата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12 декабря 2017 года № 266"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/>
          <w:color w:val="000000"/>
          <w:sz w:val="28"/>
        </w:rPr>
        <w:t>к Правилам по подготовки и проведения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отопительного</w:t>
      </w:r>
      <w:r>
        <w:rPr>
          <w:rFonts w:ascii="Times New Roman"/>
          <w:b w:val="false"/>
          <w:i/>
          <w:color w:val="000000"/>
          <w:sz w:val="28"/>
        </w:rPr>
        <w:t xml:space="preserve"> сезона в Карагандинской области</w:t>
      </w:r>
    </w:p>
    <w:bookmarkEnd w:id="83"/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форма</w:t>
      </w:r>
    </w:p>
    <w:bookmarkEnd w:id="84"/>
    <w:bookmarkStart w:name="z13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автономных систем отопления на _______ г.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49"/>
        <w:gridCol w:w="1331"/>
        <w:gridCol w:w="649"/>
        <w:gridCol w:w="649"/>
        <w:gridCol w:w="649"/>
        <w:gridCol w:w="1010"/>
        <w:gridCol w:w="649"/>
        <w:gridCol w:w="830"/>
        <w:gridCol w:w="1008"/>
        <w:gridCol w:w="1008"/>
        <w:gridCol w:w="2051"/>
        <w:gridCol w:w="1009"/>
      </w:tblGrid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86"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 отдельно стоящий;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примыкает к зданию;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внутри здания)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овки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размещенной в отаплив аемом объекте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отапливаем ого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эксплуатацию АСО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(сот., раб./дом. телефон)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49"/>
        <w:gridCol w:w="401"/>
        <w:gridCol w:w="401"/>
        <w:gridCol w:w="401"/>
        <w:gridCol w:w="622"/>
        <w:gridCol w:w="401"/>
        <w:gridCol w:w="40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подготовке, сдаче локальных теплоисточников и завозу топлива на локальные теплоисточники к отопительному сезону _______________ г.г.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состоянию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"_____"_________________20___г.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 выполнения мероприятий на "______" ____________20___г. - ______%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Факт выполнения мероприятий на "______"____________20____г. - _____%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9"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города/района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Котельные,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Котельные, млн.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Завоз угля для котельных,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АСО, ед.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Завоз угля для АСО,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9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г.Караганда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г.Жезказган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г.Каражал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г.Приозерск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г.Сарань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г.Сатпаев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г.Темиртау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г.Шахтинск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городам: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49"/>
        <w:gridCol w:w="401"/>
        <w:gridCol w:w="401"/>
        <w:gridCol w:w="401"/>
        <w:gridCol w:w="622"/>
        <w:gridCol w:w="401"/>
        <w:gridCol w:w="401"/>
        <w:gridCol w:w="401"/>
        <w:gridCol w:w="622"/>
        <w:gridCol w:w="622"/>
        <w:gridCol w:w="624"/>
        <w:gridCol w:w="624"/>
        <w:gridCol w:w="624"/>
        <w:gridCol w:w="624"/>
        <w:gridCol w:w="660"/>
        <w:gridCol w:w="660"/>
        <w:gridCol w:w="661"/>
        <w:gridCol w:w="664"/>
        <w:gridCol w:w="664"/>
        <w:gridCol w:w="664"/>
        <w:gridCol w:w="220"/>
        <w:gridCol w:w="201"/>
        <w:gridCol w:w="188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маслихатаот 12 декабря 2017 года № 266"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Правилам подготовки и проведения отопительного сезона в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(аким города/района)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подготовке и сдаче объектов жилья и соцкультбыта к отопительному сезону _______________ г.г. по состоянию на "_____"_________________20___г.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 выполнения мероприятий на "______" ____________20___г. - ______%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Факт выполнения мероприятий на "______"____________20____г. - _____%</w:t>
            </w:r>
          </w:p>
        </w:tc>
      </w:tr>
      <w:tr>
        <w:trPr>
          <w:trHeight w:val="3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13"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города/района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Жилые дома: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здравоохранения: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культуры: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спорта: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периода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11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г.Караганда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г.Балхаш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г.Жезказган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г.Каражал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г.Приозерск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г.Сарань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г.Сатпаев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г.Темиртау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г.Шахтинск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городам: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области: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