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6f64" w14:textId="8c26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выплат ежемесячного денежного содержания спортсменам Карагандинской области,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26 декабря 2017 года № 84/03. Зарегистрировано Департаментом юстиции Карагандинской области 10 января 2018 года № 4555. Утратило силу постановлением акимата Карагандинской области от 3 июля 2020 года № 41/03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Карагандинской области от 03.07.2020 </w:t>
      </w:r>
      <w:r>
        <w:rPr>
          <w:rFonts w:ascii="Times New Roman"/>
          <w:b w:val="false"/>
          <w:i w:val="false"/>
          <w:color w:val="ff0000"/>
          <w:sz w:val="28"/>
        </w:rPr>
        <w:t>№ 41/03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3 июля 2014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размеры выплат ежемесячного денежного содержания спортсменам Карагандинской области,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6 июня 2016 года № 39/01 "О выплате ежемесячного денежного содержания ведущим спортсменам Карагандинской области" (зарегистрировано в Реестре государственной регистрации нормативных правовых актов № 3874, опубликовано в газетах "Индустриальная Караганда" от 9 июля 2016 года № 88-89 (22033-22034), "Орталық Қазақстан" от 9 июля 2016 года № 108-109 (22 214), в информационно-правовой система "Әділет" 11 июля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физической культуры и спорта Карагандинской области" принять необходимые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84/03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выплат ежемесячного денежного содержания спортсменам Карагандинской области,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4926"/>
        <w:gridCol w:w="658"/>
        <w:gridCol w:w="2847"/>
        <w:gridCol w:w="284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соревнований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спортсменам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тренерам и руководителям клубных команд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Олимпийские, Паралимпийские, (летние, зимние)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 тенге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Сурдлимпийские игры (летние, зимние)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тенге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Азиатские, Азиатские Паралимпийские игры (летние, зимние)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тенге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(среди взрослых): по олимпийским,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паралимпийским,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сурдлимпийским,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национальным видам спорта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 олимпийским видам спорта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тенге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Кубок Мира (среди взрослых): по олимпийским, паралимпийским, сурдлимпийским, национальным видам спорта (кроме Этапов Кубка Мира)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тенге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Универсиада (летняя, зимняя)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тенге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Юношеские Олимпийские игры (летние, зимние)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тенге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(среди взрослых): по олимпийским, паралимпийским, сурдлимпийским, национальным видам спорта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тенге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(молодежь, юниоры, юноши): по олимпийским, паралимпийским, сурдлимпийским, национальным видам спорта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тенге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Юношеские Азиатские игры (летние, зимние)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тенге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Спартакиада Республики Казахстан, Чемпионаты Республики Казахстан (летние, зимние) по олимпийским видам спорта (взрослые)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тенге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Молодежные спортивные игры Республики Казахстан, Чемпионаты Республики Казахстан (летние, зимние) по олимпийским видам спорта (молодежь, юниоры, юноши)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тенге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