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3300d" w14:textId="b6330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 на 2017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Караганды от 2 марта 2017 года № 08/11. Зарегистрировано Департаментом юстиции Карагандинской области 17 марта 2017 года № 4179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от 6 апреля 2016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Министра здравоохранения и социального развития Республики Казахстан от 13 июня 2016 года № 498 "Об утверждении Правил квотирования рабочих мест для инвалидов" (зарегистрировано в Реестре государственной регистрации нормативных правовых актов № 14010) акимат города Караганды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квоту рабочих мест для инвалидов в размере от 2% до 4% для организаций независимо от организационно-правовой формы и формы собственности в процентом выражении от списочной численности рабочих мест, без учета рабочих мест на тяжелых работах, работах с вредными, опасными условиями труда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Караганды Любарскую И.Ю.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Аубакиров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03_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08/1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 города Караганды, для которых устанавливается квота рабочих мест для инвалидов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4"/>
        <w:gridCol w:w="6261"/>
        <w:gridCol w:w="1560"/>
        <w:gridCol w:w="1972"/>
        <w:gridCol w:w="1153"/>
      </w:tblGrid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Списочная численность работников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 квоты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% 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списочной численности работников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для инвалидов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6"/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"Карагандинский академический театр музыкальной комедии" Управления культуры, архивов и документации Карагандинской области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"/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"Детская больница города Караганды" Управления здравоохранения Карагандинской области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8"/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"Оливия"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9"/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"Карагандинская областная юношеская библиотека имени Ж.Бектурова" Управления культуры, архивов и документации Карагандинской области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0"/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 Республиканского государственного предприятия на праве хозяйственного ведения "Казгидромет" Министерства энергетики Республики Казахстан по Карагандинской области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1"/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государственное учреждение "Средняя общеобразовательная школа № 18" акимата города Караганды государственного учреждения "Отдел образования города Караганды" 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2"/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"Медико-социальное учреждение престарелых и инвалидов № 1 города Караганды Карагандинской области" Управления координации занятости и социальных программ Карагандинской области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3"/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"Карагандинский политехнический колледж" Управления образования Карагандинской области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4"/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"Евро Маркет Комплект"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5"/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"Детский дом для детей с ограниченными возможностями в развитии" Управления образования Карагандинской области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6"/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"Медицинская фирма "Гиппократ"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7"/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"Поликлиника № 5 города Караганды" Управления здравоохранения Карагандинской области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8"/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"Карагандинский государственный зоологический парк" отдела культуры и развития языков города Караганды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19"/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"Областной детский противотуберкулезный санаторий" Управления здравоохранения Карагандинской области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0"/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"Родильный дом города Караганды" Управления здравоохранения Карагандинской области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1"/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"Областной детский психоневрологический диспансер" Управления здравоохранения Карагандинской области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2"/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"Power Beton"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3"/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"Вычислительная техника и информатика"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24"/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"Областной онкологический диспансер" Управления здравоохранения Карагандинской области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25"/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"Областная детская клиническая больница" Управления здравоохранения Карагандинской области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26"/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"ЦЭМ-Геомаш"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27"/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"Медицинский колледж города Караганды" Управления здравоохранения Карагандинской области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28"/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"Школа-лицей № 57 имени Сламии Саттарова" акимата города Караганды государственного учреждения "Отдел образования города Караганды"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29"/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"Карагандинский государственный ордена Дружбы народов русский драматический театр им. К.С. Станиславского" Управления культуры, архивов и документации Карагандинской области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30"/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"Охранное агентство "САЛЕРС"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31"/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"Таксокомбинат"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32"/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"Карагандагипрошахт и К"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  <w:bookmarkEnd w:id="33"/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"Областная специальная школа-интернат № 1 для детей с нарушением зрения" Управления образования Карагандинской области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  <w:bookmarkEnd w:id="34"/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казенное предприятие "Ясли-сад № 6 "Алданыш" акимата города Караганды отдела образования города Караганды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  <w:bookmarkEnd w:id="35"/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"НС Система"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  <w:bookmarkEnd w:id="36"/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"Областной наркологический диспансер" Управления здравоохранения Карагандинской области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  <w:bookmarkEnd w:id="37"/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Карагандинский областной филиал Акционерного общества "Республиканская телерадиокорпорация "Казахстан" 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  <w:bookmarkEnd w:id="38"/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предприятие "Городская больница № 1 города Караганды" Управления здравоохранения Карагандинской области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  <w:bookmarkEnd w:id="39"/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"Комплекс школа-детский сад № 33" акимата города Караганды государственного учреждения "Отдел образования города Караганды"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  <w:bookmarkEnd w:id="40"/>
        </w:tc>
        <w:tc>
          <w:tcPr>
            <w:tcW w:w="6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общеобразовательная школа № 16" акимата города Караганды государственного учреждения "Отдел образования города Караганды"</w:t>
            </w:r>
          </w:p>
        </w:tc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