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c249" w14:textId="46ac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приписки граждан к призывному участку в январе-марте 2018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Балхаш Карагандинской области от 2 ноября 2017 года № 06-р. Зарегистрировано Департаментом юстиции Карагандинской области 20 ноября 2017 года № 4452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16 февраля 2012 года "О воинской службе и статусе военнослужащих"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обороны Республики Казахстан от 24 января 2017 года № 28 "Об утверждении Правил воинского учета военнообязанных и призывников" (зарегистрирован в Реестре государственной регистрации нормативных правовых актов за № 14881), аким города Балхаш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 января по март 2018 года организовать приписку к призывному участку граждан, которым в год приписки исполняется 17 лет.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акимам поселков Гулшат и Саяк, руководителям организаций, учебных заведений, кооперативам собственников квартир предоставить списки граждан 2001 года рождения согласно приложению 1 Правил воинского учета военнообязанных и призывников,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обороны Республики Казахстан от 24 января 2017 года № 28 "Об утверждении Правил воинского учета военнообязанных и призывников" (зарегистрирован в Реестре государственной регистрации нормативных правовых актов за № 14881) в республиканское государственное учреждение "Объединенный отдел по делам обороны города Балхаш Карагандинской области", для прохождения приписки к призывному участку.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образования и иных организаций при получении допризывниками повесток на медицинскую комиссию освободить их от работы, учебы для прохождения медицинского освидетельствования и сбора документов.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Республиканскому государственному учреждению "Объединенный отдел по делам обороны города Балхаш Карагандинской области" (Аманжолов Н.У.) до 15 апреля 2018 года предоставить акиму города информацию об итогах приписки граждан 2001 года рождения к призывному участку.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решения возложить на заместителя акима города Балхаш Жаксылыкову Саягуль Жаксылыковну.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после его первого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Балхаш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"Объединенный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обороны города Балхаш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02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ноября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2017 года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Н.У.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