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ea62" w14:textId="b96e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Саранского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10 сессии Саранского городского маслихата Карагандинской области от 31 марта 2017 года № 116. Зарегистрировано Департаментом юстиции Карагандинской области 21 апреля 2017 года № 4232. Утратило силу решением Саранского городского маслихата Карагандинской области от 29 марта 2018 года № 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29.03.2018 № 265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Саранского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19 февраля 2016 года № 539 "Об утверждении Методики оценки деятельности административных государственных служащих корпуса "Б" государственного учреждения "Аппарат Саранского городского маслихата" (зарегистрировано в Реестре государственной регистрации нормативных правовых актов за № 3726, опубликовано в газете "Саран газеті" от 1 апреля 2016 года № 13, в информационно - правовой системе "Әділет" 11 апреля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Саранского городского маслихата".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 Внукевич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116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Саранского городского маслихата"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Саранского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Саранского городского маслихата"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служащего корпуса "Б" секретарем городского маслихата создается Комиссия по оценке, работу которой организует главный специалист по кадровой работе.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секретаря городского маслихата путем внесения изменения в распоряжение о создании комиссии по оценке.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руководителю аппарата. Второй экземпляр находится у главного специалиста по кадровой работе.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показатели, превышающие средние объемы текущей работы и сложные виды деятельности определяются государственным учреждением "Аппарат Саранского городского маслихата"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 - портале государственных органов документы и мероприятия.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руководства государственного учреждения "Аппарат Саранского городского маслихата", непосредственного руководителя и обращений физических и юридических лиц.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документоборота и непосредственного руководителя служащего корпуса "Б".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 служебной этики.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главным специалистом по кадровой работе службой документооборота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>= 100+</w:t>
      </w:r>
      <w:r>
        <w:rPr>
          <w:rFonts w:ascii="Times New Roman"/>
          <w:b w:val="false"/>
          <w:i/>
          <w:color w:val="000000"/>
          <w:sz w:val="28"/>
        </w:rPr>
        <w:t>а - в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/>
          <w:color w:val="000000"/>
          <w:sz w:val="28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год=</w:t>
      </w:r>
      <w:r>
        <w:rPr>
          <w:rFonts w:ascii="Times New Roman"/>
          <w:b w:val="false"/>
          <w:i w:val="false"/>
          <w:color w:val="000000"/>
          <w:sz w:val="28"/>
        </w:rPr>
        <w:t>0,4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кв+</w:t>
      </w:r>
      <w:r>
        <w:rPr>
          <w:rFonts w:ascii="Times New Roman"/>
          <w:b w:val="false"/>
          <w:i w:val="false"/>
          <w:color w:val="000000"/>
          <w:sz w:val="28"/>
        </w:rPr>
        <w:t>0,6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∑ип,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∑ип – оценка выполнения индивидуального плана работы (среднеарифметическое значение).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предоставляет на заседание Комиссии следующие документы: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учреждением "Аппарат Саранского городского маслихата"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 "Аппарат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год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 (при его наличии) служащего:___________________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служащего____________________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3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стратегические цели (целей) государственного органа, а в случае ее (их) отсутствия, исходя из функциональных обязанностей служащего.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целевых показателей составляет не более четырех, из них не менее половины измеримых.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 (фамилия, инициалы)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            подпись _____________________ 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 "Аппарат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квартал _______ года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 (при его наличии) служащего:___________________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служащего____________________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31"/>
        <w:gridCol w:w="1699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 (фамилия, инициалы)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 "Аппарат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1"/>
    <w:bookmarkStart w:name="z15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год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 (при его наличии) служащего:___________________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служащего____________________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инициалы)                    (фамилия, инициалы)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      дата ________________________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            подпись _____________________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 "Аппарат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маслихата"</w:t>
            </w:r>
          </w:p>
        </w:tc>
      </w:tr>
    </w:tbl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 (наименование государственного органа)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результатах оценки 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________________________________________________________________________________________________________________________________________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       Дата: ________________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       Дата: ________________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       Дата: ________________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