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b44e" w14:textId="debb4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Абайского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8 ноября 2017 года № 45/02. Зарегистрировано Департаментом юстиции Карагандинской области 23 ноября 2017 года № 4454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Абайского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Абайского района Кабдуалиеву К.Б.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М. Магзин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45/02 от 08 ноября 2017 года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Абайского района от 25 июня 2014 года № 24/01 "Об установлении ограничительных мероприятий в крестьянском хозяйстве "Ата", находящемся на территории зимовки Майбұрнақ села Юбилейное" (зарегистрировано в Реестре государственной регистрации нормативных правовых актов за № 2677, опубликовано в районной газете "Абай-Ақиқат" от 19 июля 2014 года №28, в информационно-правовой системе "Әділет" от 17 июля 2014 года).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акимата Абайского района от 11 марта 2014 года № 09/01 "Об установлении ограничительных мероприятий в населенном пункте Койбас села Сарепта" (зарегистрировано в Реестре государственной регистрации нормативных правовых актов за № 2589, опубликовано в районной газете "Абай-Ақиқат" от 19 апреля 2014 года №16, в информационно-правовой системе "Әділет" от 23 апреля 2014 года).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акимата Абайского района от 12 сентября 2011 года № 19/02 "Об установлении ветеринарного режима карантинной зоны с введением ограничительных мероприятий" (зарегистрировано в Реестре государственной регистрации нормативных правовых актов за № 8-9-114, опубликовано в районной газете "Абай-Ақиқат" от 5 ноября 2011 года №44).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