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865e" w14:textId="11a8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Акбастау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Акбастауского сельского округа Абайского района Карагандинской области от 16 мая 2017 года № 3. Зарегистрировано Департаментом юстиции Карагандинской области 5 июня 2017 года № 4269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селе Акбастау, Абайского района, Карагандинской области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улицу Садовая на улицу Бәйтерек;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Школьная на улицу Болашақ;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Балхашская на улицу Сарыарқа;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улицу Ленина и Центральную объеденить в улицу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улицу Карла Маркса на улицу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улицу Калинино на улицу Ақниет;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улицу Дзержинского на улицу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улицу Чкалова на улицу Даму.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Оразбеков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