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4b72" w14:textId="8814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Актогайского районного маслихата от 21 декабря 2016 года № 89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Актогайского районного маслихата Карагандинской области от 5 декабря 2017 года № 156. Зарегистрировано Департаментом юстиции Карагандинской области 8 декабря 2017 года № 4468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9 сессии Актогайского районного маслихата от 21 декабря 2016 года № 89 "О районном бюджете на 2017-2019 годы" (зарегистрировано в Реестре государственной регистрации нормативных правовых актов № 4071, опубликовано в газете "Тоқырауын тынысы" от 6 января 2017 года № 1 (7579),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3, 4, 5, 6, 7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5115460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1451853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6252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- 8861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- 3648494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5164070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39997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57859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17862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88607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57859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20420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51168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Актогайского района на 2017 год в сумме 20193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2017 года № 156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89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5115460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3648494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5164070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2938226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авто-мобильных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-88607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2017 года № 156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29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2017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38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2017 года №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2016 года № 89 </w:t>
            </w:r>
          </w:p>
          <w:bookmarkEnd w:id="27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и бюджетные кредиты районного бюджета на 2017 год</w:t>
            </w:r>
          </w:p>
          <w:bookmarkEnd w:id="279"/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28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1399445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1,152,580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</w:p>
          <w:bookmarkEnd w:id="28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республиканского бюджета:</w:t>
            </w:r>
          </w:p>
          <w:bookmarkEnd w:id="28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21,566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  <w:bookmarkEnd w:id="29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9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9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 бюджета:</w:t>
            </w:r>
          </w:p>
          <w:bookmarkEnd w:id="29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167,440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  <w:bookmarkEnd w:id="29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29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15,157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29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9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36,184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30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30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31,799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30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ремонт объектов образование</w:t>
            </w:r>
          </w:p>
          <w:bookmarkEnd w:id="30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ремонт объектов коммунально-инженерной инфраструктуры и благоустройство сельских населенных пунктов</w:t>
            </w:r>
          </w:p>
          <w:bookmarkEnd w:id="30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</w:p>
          <w:bookmarkEnd w:id="30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1,152,580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республиканского бюджета:</w:t>
            </w:r>
          </w:p>
          <w:bookmarkEnd w:id="30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1,048,568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0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416,042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1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632,526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 бюджета:</w:t>
            </w:r>
          </w:p>
          <w:bookmarkEnd w:id="31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104,012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1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104,012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кредиты:</w:t>
            </w:r>
          </w:p>
          <w:bookmarkEnd w:id="31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57,859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1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2017 года № 156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34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2017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2017 года № 156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46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8738"/>
      </w:tblGrid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  <w:bookmarkEnd w:id="442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3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bookmarkEnd w:id="444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bookmarkEnd w:id="44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bookmarkEnd w:id="446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bookmarkEnd w:id="447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bookmarkEnd w:id="448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bookmarkEnd w:id="449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bookmarkEnd w:id="45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bookmarkEnd w:id="451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bookmarkEnd w:id="452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bookmarkEnd w:id="453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bookmarkEnd w:id="454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bookmarkEnd w:id="45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bookmarkEnd w:id="456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bookmarkEnd w:id="457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bookmarkEnd w:id="458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bookmarkEnd w:id="459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bookmarkEnd w:id="46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