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ccea" w14:textId="8cbc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объявлении чрезвычайной ситуации природного характера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Каркаралинского района Карагандинской области от 23 января 2017 года № 01. Зарегистрировано Департаментом юстиции Карагандинской области 25 января 2017 года № 4132. Утратило силу решением акима Каркаралинского района Карагандинской области от 22 мая 2017 года № 03</w:t>
      </w:r>
    </w:p>
    <w:p>
      <w:pPr>
        <w:spacing w:after="0"/>
        <w:ind w:left="0"/>
        <w:jc w:val="both"/>
      </w:pPr>
      <w:bookmarkStart w:name="z3"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Каркаралинского района Карагандинской области от 22.05.2017 № 03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статьи 48</w:t>
      </w:r>
      <w:r>
        <w:rPr>
          <w:rFonts w:ascii="Times New Roman"/>
          <w:b w:val="false"/>
          <w:i w:val="false"/>
          <w:color w:val="000000"/>
          <w:sz w:val="28"/>
        </w:rPr>
        <w:t xml:space="preserve"> и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50 Закона Республики Казахстан от 11 апреля 2014 года "О гражданской защите",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июля 2014 года № 756 "Об установлении классификации чрезвычайных ситуаций природного и техногенного характера" аким Каркаралинского района </w:t>
      </w:r>
      <w:r>
        <w:rPr>
          <w:rFonts w:ascii="Times New Roman"/>
          <w:b/>
          <w:i w:val="false"/>
          <w:color w:val="000000"/>
          <w:sz w:val="28"/>
        </w:rPr>
        <w:t>РЕШИЛ:</w:t>
      </w:r>
    </w:p>
    <w:bookmarkStart w:name="z4" w:id="1"/>
    <w:p>
      <w:pPr>
        <w:spacing w:after="0"/>
        <w:ind w:left="0"/>
        <w:jc w:val="both"/>
      </w:pPr>
      <w:r>
        <w:rPr>
          <w:rFonts w:ascii="Times New Roman"/>
          <w:b w:val="false"/>
          <w:i w:val="false"/>
          <w:color w:val="000000"/>
          <w:sz w:val="28"/>
        </w:rPr>
        <w:t>
      1. Объявить чрезвычайную ситуацию природного характера в селе Белдеутас Касым Аманжоловского сельского округа, селе Акшокы Нуркен Абдировского сельского округа, селах Борлыбулак, Кент Киргизского сельского округа, селе Караколь Каракольского сельского округа, селах Жарлы, Карынши Тегисшилдикского сельского округа, селе Айнабулак Абайского сельского округа, селе Ежебай Жанатоганского сельского округа, селах Жалпакшилик, Милыбулак Кайнарбулакского сельского округа, селе Жана жол Каршигалинского сельского округа, селе Бастал сельского округа имени Ныгмета Нурмакова, селе Караагаш Темиршинского сельского округа, селе Айнабулак Балкантауского сельского округа, селах Кызылшилик, Шоптикол Шарыктинского сельского округа Каркаралинского района Карагандинской области.</w:t>
      </w:r>
    </w:p>
    <w:bookmarkEnd w:id="1"/>
    <w:bookmarkStart w:name="z5" w:id="2"/>
    <w:p>
      <w:pPr>
        <w:spacing w:after="0"/>
        <w:ind w:left="0"/>
        <w:jc w:val="both"/>
      </w:pPr>
      <w:r>
        <w:rPr>
          <w:rFonts w:ascii="Times New Roman"/>
          <w:b w:val="false"/>
          <w:i w:val="false"/>
          <w:color w:val="000000"/>
          <w:sz w:val="28"/>
        </w:rPr>
        <w:t>
      2. Руководителем ликвидации чрезвычайной ситуации природного характера назначить заместителя акима Каркаралинского района Б.М. Токмурзина и поручить провести соответствующие мероприятия, вытекающие из данного решения.</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Каркаралинского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