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f4ca" w14:textId="841f4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поселке Киевка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Киевка Нуринского района Карагандинской области от 18 октября 2017 года № 4. Зарегистрировано Департаментом юстиции Карагандинской области 30 октября 2017 года № 4426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 и заключением Карагандинской областной ономастической комиссии от 4 июля 2017 года, аким поселка Киевка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Мира в улицу Бейбітшілік, улицу Победа в улицу Жеңіс, улицу Космонавтов в улицу Ғарышкерлер, улицу 40 лет Победы в улицу Ардагерлер в поселке Киевка.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поселка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Кудайбергенов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