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44e1" w14:textId="6a14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объявлении чрезвычайной ситуации природного характера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17 января 2017 года № 01. Зарегистрировано Департаментом юстиции Карагандинской области 19 января 2017 года № 4122. Утратило силу решением акима Осакаровского района Карагандинской области от 17 мая 2017 года № 02</w:t>
      </w:r>
    </w:p>
    <w:p>
      <w:pPr>
        <w:spacing w:after="0"/>
        <w:ind w:left="0"/>
        <w:jc w:val="both"/>
      </w:pPr>
      <w:bookmarkStart w:name="z3"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17.05.2017 № 02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48</w:t>
      </w:r>
      <w:r>
        <w:rPr>
          <w:rFonts w:ascii="Times New Roman"/>
          <w:b w:val="false"/>
          <w:i w:val="false"/>
          <w:color w:val="000000"/>
          <w:sz w:val="28"/>
        </w:rPr>
        <w:t xml:space="preserve"> и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50 Закона Республики Казахстан от 11 апреля 2014 года "О гражданской защите",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 аким Осакаровского района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1. Объявить чрезвычайную ситуацию природного характера на территории поселков Осакаровка, Молодежный, сел Сарыозек, Шокай сельского округа Сарыозек, сел Батпак, Сарыозен Батпактинского сельского округа, села Карагайлы сельского округа Карагайлы, сел Николаевка, Комсомольское, Топан Николаевского сельского округа, сел Озерное, Ералы Озерного сельского округа, села Тельманское Тельманского сельского округа, села Садовое Садового сельского округа Осакаровского района Карагандинской области.</w:t>
      </w:r>
    </w:p>
    <w:bookmarkEnd w:id="1"/>
    <w:bookmarkStart w:name="z5" w:id="2"/>
    <w:p>
      <w:pPr>
        <w:spacing w:after="0"/>
        <w:ind w:left="0"/>
        <w:jc w:val="both"/>
      </w:pPr>
      <w:r>
        <w:rPr>
          <w:rFonts w:ascii="Times New Roman"/>
          <w:b w:val="false"/>
          <w:i w:val="false"/>
          <w:color w:val="000000"/>
          <w:sz w:val="28"/>
        </w:rPr>
        <w:t>
      2. Руководителем ликвидации чрезвычайной ситуации природного характера назначить заместителя акима Осакаровского района Ламбекова Нурлана Рымбаевича и поручить провести соответствующие мероприятия, вытекающие из данного решения.</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