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c22bc" w14:textId="79c22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Осакаровского района от 17 января 2017 года № 01 "Об объявлении чрезвычайной ситуации природного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Осакаровского района Карагандинской области от 17 мая 2017 года № 02. Зарегистрировано Департаментом юстиции Карагандинской области 29 мая 2017 года № 4264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 Осакаровского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Осакаровского района от 17 января 2017 года № 01 "Об объявлении чрезвычайной ситуации природного характера" (зарегистрировано в Реестре государственной регистрации нормативных правовых актов № 4122, опубликовано в районной газете "Сельский труженик" от 28 января 2017 года № 4 (7540), Эталонном контрольном банке нормативных правовых актов Республики Казахстан в электронном виде 2 февраля 2017 года).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