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f394" w14:textId="4c1f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Садовое Садового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5 июня 2017 года № 29/01. Зарегистрировано Департаментом юстиции Карагандинской области 14 июня 2017 года № 4274. Утратило силу постановлением акимата Осакаровского района Карагандинской области от 30 октября 2018 года № 74/01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30.10.2018 № 74/01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Садовое Садового сельского округа в связи с возникновением болезни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2017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