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25495" w14:textId="c0254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на территории поселка Акшатау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Акшатау Шетского района Карагандинской области от 9 января 2017 года № 01. Зарегистрировано Департаментом юстиции Карагандинской области 9 января 2017 года № 4097. Утратило силу решением акима поселка Акшатау Шетского района Карагандинской области от 18 марта 2017 года № 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поселка Акшатау Шетского района Карагандинской области от 18.03.2017 № 02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соответствии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 23 января 2001 года 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самоуправлении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Республики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от 10 июля 2002 года "О ветеринарии"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1.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связи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 болезнью крупного рогатого скота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(бешенство) установить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ограничительные мероприятия на территории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поселка </w:t>
      </w:r>
      <w:r>
        <w:rPr>
          <w:rFonts w:ascii="Times New Roman"/>
          <w:b/>
          <w:i w:val="false"/>
          <w:color w:val="000000"/>
          <w:sz w:val="28"/>
        </w:rPr>
        <w:t>Акшатау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Шетского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2.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Контроль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 выполнением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оставляю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за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3.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Настоящее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вводится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в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действие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 дня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поселка Акшатау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Қ.Ә. Омарбай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