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d0ae" w14:textId="d7dd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15 декабря 2014 года № 782 "Об утверждении перечня рыбохозяйственных водоемов и (или) участков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9 января 2017 года № 679. Зарегистрировано Департаментом юстиции Кызылординской области 9 февраля 2017 года № 5722. Утратило силу постановлением акимата Кызылординской области от 5 февраля 2019 года № 1318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05.02.2019 </w:t>
      </w:r>
      <w:r>
        <w:rPr>
          <w:rFonts w:ascii="Times New Roman"/>
          <w:b w:val="false"/>
          <w:i w:val="false"/>
          <w:color w:val="ff0000"/>
          <w:sz w:val="28"/>
        </w:rPr>
        <w:t>№ 1318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15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рыбохозяйственных водоемов и (или) участков местного значения" (зарегистрировано в Реестре государственной регистрации нормативных правовых актов за номером 4842, опубликовано 22 января 2015 года в газетах "Кызылординские вести" и "Сыр бойы")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рыбохозяйственных водоемов и (или) участков местного значения,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января 2016 года № 679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декабря 2014 года № 782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и (или) участков местного 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6"/>
        <w:gridCol w:w="6598"/>
        <w:gridCol w:w="586"/>
      </w:tblGrid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район: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Шомишкол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Алаша 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1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1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1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1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1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Тущы 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1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Акшатау-Соргак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1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1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Карашалан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1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Домалак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1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Каязды-Бидайкол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2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Акбилек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  <w:bookmarkEnd w:id="2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Камбаш №1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  <w:bookmarkEnd w:id="2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Камбаш №2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2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Камбаш №3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2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Камбаш №4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2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Камбаш №5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  <w:bookmarkEnd w:id="2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район: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Кашкансу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Куандария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3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3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Мариямкол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3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Туздыкол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3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Томайкол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3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Котан 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3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Отебас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3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Жанай №1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3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Жанай №2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4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4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  <w:bookmarkEnd w:id="4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Торткулак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  <w:bookmarkEnd w:id="4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Шортанбасат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4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4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4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Аккол-Ердес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район: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5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Таскын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5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5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Кенжеалы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5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9-Кудык-Алтай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5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5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5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Меней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5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Коныраулы-колдей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5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5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Домалак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6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Букабай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6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  <w:bookmarkEnd w:id="6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  <w:bookmarkEnd w:id="6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Шуленкол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6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Кетебай-Масак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6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Абдираш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6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  <w:bookmarkEnd w:id="6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Унгирли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  <w:bookmarkEnd w:id="6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Майлыозек-Куандария №1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  <w:bookmarkEnd w:id="6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Майлыозек-Куандария №2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  <w:bookmarkEnd w:id="7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Караозек №2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район: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7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Байбише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7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7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Шынар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7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 (село Каракеткен)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7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7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Бегим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7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Каншиели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7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8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8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8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8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8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Серкеш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8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Балтажарган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  <w:bookmarkEnd w:id="8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Бесмола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  <w:bookmarkEnd w:id="8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Шагала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8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Куртшенгел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8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Кумшонкол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9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Жетиарал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  <w:bookmarkEnd w:id="9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Кумбогет-Ызакол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  <w:bookmarkEnd w:id="9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Жанадария №3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  <w:bookmarkEnd w:id="9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Жанадария №4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  <w:bookmarkEnd w:id="9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Жанадария №5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  <w:bookmarkEnd w:id="9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Адаукол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  <w:bookmarkEnd w:id="9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Бакаш-Маман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  <w:bookmarkEnd w:id="9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Беримбет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  <w:bookmarkEnd w:id="98"/>
        </w:tc>
        <w:tc>
          <w:tcPr>
            <w:tcW w:w="6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</w:t>
            </w:r>
          </w:p>
        </w:tc>
      </w:tr>
      <w:tr>
        <w:trPr>
          <w:trHeight w:val="30" w:hRule="atLeast"/>
        </w:trPr>
        <w:tc>
          <w:tcPr>
            <w:tcW w:w="5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район: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Казымбет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0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Байсары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0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Кундызды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10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Канлыкол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10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10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10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Сейдеке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10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Макпалкол Кожан-Кожа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10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10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11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Коктин 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11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Торангылды-сатыпалды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11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Жирентай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11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Киндиккол-Базаркул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  <w:bookmarkEnd w:id="11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  <w:bookmarkEnd w:id="11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Астаукол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11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Конекбай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11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Карамола (Балжансай)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11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Соркудык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  <w:bookmarkEnd w:id="11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Балапанды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  <w:bookmarkEnd w:id="12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Актуйе-ауызкол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  <w:bookmarkEnd w:id="12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  <w:bookmarkEnd w:id="12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 (Кумкол)-3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  <w:bookmarkEnd w:id="12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  <w:bookmarkEnd w:id="12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  <w:bookmarkEnd w:id="12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  <w:bookmarkEnd w:id="12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  <w:bookmarkEnd w:id="12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  <w:bookmarkEnd w:id="12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Калгандария-Теренозек-1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  <w:bookmarkEnd w:id="12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Калгандария-Теренозек-2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  <w:bookmarkEnd w:id="13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Жанадария №1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  <w:bookmarkEnd w:id="13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Жанадария №2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  <w:bookmarkEnd w:id="13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Караозек №1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  <w:bookmarkEnd w:id="13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Калгандария-Айтек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Кызылорда: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3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Жаманкол №1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3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Жаманкол №2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3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 ПМК29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13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Калгандария-200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13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14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Калгандария-30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14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 Прудхоз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14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14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Дутбай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14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Ермекбай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14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Сасыккол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14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14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14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Мухамеджан 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район: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5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Домалак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5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Аргын ызасы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5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Кумшукырой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15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15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Ошакты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15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Таушукырой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15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Саркул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15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15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15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16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Ханкожа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16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Барша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16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Каракуыс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16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  <w:bookmarkEnd w:id="16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  <w:bookmarkEnd w:id="16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Итаткан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16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Саменкол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16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Камыстыкак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16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Коктикол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  <w:bookmarkEnd w:id="16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Тарша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  <w:bookmarkEnd w:id="17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Кырыккумалак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  <w:bookmarkEnd w:id="17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  <w:bookmarkEnd w:id="17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  <w:bookmarkEnd w:id="17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Кривое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  <w:bookmarkEnd w:id="17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  <w:bookmarkEnd w:id="17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Сасыккол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  <w:bookmarkEnd w:id="17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Алабие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  <w:bookmarkEnd w:id="17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Жамайка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  <w:bookmarkEnd w:id="17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Жузбай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  <w:bookmarkEnd w:id="17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  <w:bookmarkEnd w:id="18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  <w:bookmarkEnd w:id="18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Тауык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  <w:bookmarkEnd w:id="18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Ызалыкол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  <w:bookmarkEnd w:id="18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8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район: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8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Кандыарал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8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Нарсоккан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8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18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Жашыкол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18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Озгент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19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Койлык-Ата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19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19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Киржуган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19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Жынгылды сай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  <w:bookmarkEnd w:id="19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Баспаккол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  <w:bookmarkEnd w:id="19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Тынысбеккол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  <w:bookmarkEnd w:id="19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Калгандария №1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  <w:bookmarkEnd w:id="19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Калгандария №2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  <w:bookmarkEnd w:id="19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  <w:bookmarkEnd w:id="19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Жаманбала-Камбаркол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  <w:bookmarkEnd w:id="200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Сауса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  <w:bookmarkEnd w:id="201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  <w:bookmarkEnd w:id="202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Калгандария-3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  <w:bookmarkEnd w:id="203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Борыкты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  <w:bookmarkEnd w:id="204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  <w:bookmarkEnd w:id="205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  <w:bookmarkEnd w:id="206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Кожакент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  <w:bookmarkEnd w:id="207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  <w:bookmarkEnd w:id="208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Халал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  <w:bookmarkEnd w:id="209"/>
        </w:tc>
        <w:tc>
          <w:tcPr>
            <w:tcW w:w="6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