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fce" w14:textId="a0d2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реки Сырдарьи на территории города Кызылорды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24 февраля 2017 года № 720. Зарегистрировано Департаментом юстиции Кызылординской области 15 марта 2017 года № 5758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"Водный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утвержденной проектной документации установить:</w:t>
      </w:r>
    </w:p>
    <w:bookmarkEnd w:id="1"/>
    <w:bookmarkStart w:name="z6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реки Сырдарьи на территории города Кызылорды Кызылординской области согласно приложению 1 к настоящему постановлению;</w:t>
      </w:r>
    </w:p>
    <w:bookmarkEnd w:id="2"/>
    <w:bookmarkStart w:name="z7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хозяйственного использования водоохранных зон и полос реки Сырдарьи на территории города Кызылорды Кызылординской области согласно приложению 2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Кызылорды Кызылординской области и государственному учреждению "Управление природных ресурсов и регулирования природопользования Кызылординской области" принять меры, вытекающие из настоящего постановления.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"Арало-Сырдарьинская бассейновая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Карлыханов А.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февраля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2017 года №720</w:t>
            </w:r>
          </w:p>
        </w:tc>
      </w:tr>
    </w:tbl>
    <w:bookmarkStart w:name="z1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территории города Кызылорда Кызылординской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 в соответствии с постановлением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775"/>
        <w:gridCol w:w="1471"/>
        <w:gridCol w:w="3455"/>
        <w:gridCol w:w="3852"/>
        <w:gridCol w:w="1673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8"/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18336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43-569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февраля 2017 года №720</w:t>
            </w:r>
          </w:p>
        </w:tc>
      </w:tr>
    </w:tbl>
    <w:bookmarkStart w:name="z1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территории города Кызылорда Кызылординской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10"/>
    <w:bookmarkStart w:name="z1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1"/>
    <w:bookmarkStart w:name="z1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2"/>
    <w:bookmarkStart w:name="z1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3"/>
    <w:bookmarkStart w:name="z1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4"/>
    <w:bookmarkStart w:name="z1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5"/>
    <w:bookmarkStart w:name="z1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6"/>
    <w:bookmarkStart w:name="z1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"/>
    <w:bookmarkStart w:name="z1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18"/>
    <w:bookmarkStart w:name="z2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19"/>
    <w:bookmarkStart w:name="z2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0"/>
    <w:bookmarkStart w:name="z20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21"/>
    <w:bookmarkStart w:name="z2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22"/>
    <w:bookmarkStart w:name="z20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23"/>
    <w:bookmarkStart w:name="z20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24"/>
    <w:bookmarkStart w:name="z20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25"/>
    <w:bookmarkStart w:name="z20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26"/>
    <w:bookmarkStart w:name="z2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