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8b4c" w14:textId="f778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эмиссию в окружающую среду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15 марта 2017 года № 108. Зарегистрировано Департаментом юстиции Кызылординской области 11 апреля 2017 года № 5786. Утратило силу решением Кызылординского областного маслихата от 29 марта 2018 года №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29.03.2018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cтатьей 495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эмиссию в окружающую среду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Кызылординского областного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Кызылординского областного маслихата от 26 декабря 2008 года № 121 "Об утверждении ставок платы за эмиссию в окружающую среду" (зарегистрированной в государственном реестре нормативных правовых актов за номером 4217, опубликовано в областной газете "Сыр бойы" № 8 от 13 января 2009 года и в газете "Кызылординские вести" № 9 от 20 января 2009 года);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Кызылординского областного маслихата от 27 марта 2009 года № 145 "О внесении дополнений в решение Кызылординского областного маслихата от 26 декабря 2008 года № 121 "Об утверждении ставок платы за эмиссию в окружающую среду" (зарегистрированной в государственном реестре нормативных правовых актов за номером 4224, опубликовано в областной газете "Сыр бойы" № 78-79 от 25 апреля 2009 года и в газете "Кызылординские вести" № 65 от 29 апреля 2009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12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Шагиртаев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2017 года № 108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эмиссию в окружающую среду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Ставки платы определяются исходя из размера месячного расчетного показателя, установленного на соответствующий финансовый год законом о республиканском бюджете (далее – МРП).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Ставки платы за выбросы загрязняющих веществ от стационарных источников составляют: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8"/>
        <w:gridCol w:w="1584"/>
        <w:gridCol w:w="4224"/>
        <w:gridCol w:w="4224"/>
      </w:tblGrid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  <w:bookmarkEnd w:id="9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Виды загрязняющих веществ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Ставки платы за 1 тонну, (МРП)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Ставки платы за 1 килограмм, (МРП) 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  <w:bookmarkEnd w:id="10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1. </w:t>
            </w:r>
          </w:p>
          <w:bookmarkEnd w:id="11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Окислы серы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 </w:t>
            </w:r>
          </w:p>
          <w:bookmarkEnd w:id="12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Окислы азота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</w:t>
            </w:r>
          </w:p>
          <w:bookmarkEnd w:id="13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Пыль и зола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4. </w:t>
            </w:r>
          </w:p>
          <w:bookmarkEnd w:id="14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Свинец и его соединения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3986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5. </w:t>
            </w:r>
          </w:p>
          <w:bookmarkEnd w:id="15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Сероводород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124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6. </w:t>
            </w:r>
          </w:p>
          <w:bookmarkEnd w:id="16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Фенолы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332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 </w:t>
            </w:r>
          </w:p>
          <w:bookmarkEnd w:id="17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Углеводороды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0,32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8. </w:t>
            </w:r>
          </w:p>
          <w:bookmarkEnd w:id="18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Формальдегид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332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9. </w:t>
            </w:r>
          </w:p>
          <w:bookmarkEnd w:id="19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Окислы углерода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0,32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10. </w:t>
            </w:r>
          </w:p>
          <w:bookmarkEnd w:id="20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Метан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0,02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11. </w:t>
            </w:r>
          </w:p>
          <w:bookmarkEnd w:id="21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Сажа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12. </w:t>
            </w:r>
          </w:p>
          <w:bookmarkEnd w:id="22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Окислы железа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13. </w:t>
            </w:r>
          </w:p>
          <w:bookmarkEnd w:id="23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Аммиак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14. </w:t>
            </w:r>
          </w:p>
          <w:bookmarkEnd w:id="24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Хром шестивалентный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798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15. </w:t>
            </w:r>
          </w:p>
          <w:bookmarkEnd w:id="25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Окислы меди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16. </w:t>
            </w:r>
          </w:p>
          <w:bookmarkEnd w:id="26"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Бенз(а)пирен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996,6 </w:t>
            </w: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Ставки платы за выбросы загрязняющих веществ в атмосферный воздух от передвижных источников составляют: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3822"/>
        <w:gridCol w:w="6166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  <w:bookmarkEnd w:id="28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Виды топлива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Ставка за 1 тонну использованного топлива (МРП)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  <w:bookmarkEnd w:id="29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1. </w:t>
            </w:r>
          </w:p>
          <w:bookmarkEnd w:id="30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неэтилированного бензина 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0,66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 </w:t>
            </w:r>
          </w:p>
          <w:bookmarkEnd w:id="31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дизельного топлива 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0,9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</w:t>
            </w:r>
          </w:p>
          <w:bookmarkEnd w:id="32"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0,48 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сбросы загрязняющих веществ составляют: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9"/>
        <w:gridCol w:w="2761"/>
        <w:gridCol w:w="6080"/>
      </w:tblGrid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  <w:bookmarkEnd w:id="34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Виды загрязняющих веществ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Ставки платы за 1 тонну (МРП) 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  <w:bookmarkEnd w:id="35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1. </w:t>
            </w:r>
          </w:p>
          <w:bookmarkEnd w:id="36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Нитриты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1340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 </w:t>
            </w:r>
          </w:p>
          <w:bookmarkEnd w:id="37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Цинк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2680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</w:t>
            </w:r>
          </w:p>
          <w:bookmarkEnd w:id="38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Медь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26804 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4. </w:t>
            </w:r>
          </w:p>
          <w:bookmarkEnd w:id="39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Биологическая потребность в кислороде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5. </w:t>
            </w:r>
          </w:p>
          <w:bookmarkEnd w:id="40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Аммоний солевой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6. </w:t>
            </w:r>
          </w:p>
          <w:bookmarkEnd w:id="41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Нефтепродукты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536 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 </w:t>
            </w:r>
          </w:p>
          <w:bookmarkEnd w:id="42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Нитраты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8. </w:t>
            </w:r>
          </w:p>
          <w:bookmarkEnd w:id="43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Железо общее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268 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9. </w:t>
            </w:r>
          </w:p>
          <w:bookmarkEnd w:id="44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Сульфаты (анион)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0,8 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10. </w:t>
            </w:r>
          </w:p>
          <w:bookmarkEnd w:id="45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Взвешенные вещества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11. </w:t>
            </w:r>
          </w:p>
          <w:bookmarkEnd w:id="46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Синтетические поверхностно-активные вещества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54 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12. </w:t>
            </w:r>
          </w:p>
          <w:bookmarkEnd w:id="47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Хлориды (анион)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0,2 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13. </w:t>
            </w:r>
          </w:p>
          <w:bookmarkEnd w:id="48"/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Алюминий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54 </w:t>
            </w:r>
          </w:p>
        </w:tc>
      </w:tr>
    </w:tbl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Ставки платы за размещение отходов производства и потребления составляют: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9"/>
        <w:gridCol w:w="5455"/>
        <w:gridCol w:w="2167"/>
        <w:gridCol w:w="1899"/>
      </w:tblGrid>
      <w:tr>
        <w:trPr>
          <w:trHeight w:val="30" w:hRule="atLeast"/>
        </w:trPr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0"/>
        </w:tc>
        <w:tc>
          <w:tcPr>
            <w:tcW w:w="5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 1 тонну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гигабеккерель (Гбк)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2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53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канализационный ил очистных сооружений)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54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 учетом уровня 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отходов,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строке 1.3 настоящего пункта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  <w:bookmarkEnd w:id="55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 список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  <w:bookmarkEnd w:id="56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 список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  <w:bookmarkEnd w:id="57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список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  <w:bookmarkEnd w:id="58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классифицированные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59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при исчислении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не учитываются установленные уровни опасности: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  <w:bookmarkEnd w:id="60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  <w:bookmarkEnd w:id="61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  <w:bookmarkEnd w:id="62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  <w:bookmarkEnd w:id="63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  <w:bookmarkEnd w:id="64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  <w:bookmarkEnd w:id="65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  <w:bookmarkEnd w:id="66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  <w:bookmarkEnd w:id="67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отходы сельхозпроизводства, в том числе навоз, птичий помет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8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отходов, в гигабеккерелях (Гбк):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69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70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Алфа-радиоактивные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71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72"/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