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07a2" w14:textId="7fd0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9 октября 2015 года №185 "Об утверждении регламентов государственных услуг в области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21 июля 2017 года № 845. Зарегистрировано Департаментом юстиции Кызылординской области 10 августа 2017 года № 5924.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 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номером 5203, опубликовано 7 ноября 2015 года в газетах "Кызылординские вести" и "Сыр бойы")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"21" июля 2017 года № 845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"9" октября 2015 года №185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отделы сельского хозяйства районов, города областного значения (далее – услугодатель) и государственное учреждение "Управление сельского хозяйства Кызылординской области" (далее – управление).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(далее – СХТП) или отечественных производителей средств защиты растений (далее – СЗР) при приобретении гербицидов, биоагентов (энтомофагов) и биопрепаратов у производителя средств защиты растений по удешевленной стоимости (далее – платежные документы)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приказом Министра сельского хозяйства Республики Казахстан от 8 июня 2015 года за №15-1/522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номером 11684) (далее – стандарт).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и Государственной корпорации в процессе оказания государственной услуги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представитель) в Государственную корпорацию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либо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либо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Государственной корпорации регистрирует документы и выдает услугополучателю либо его представителю расписку о приеме соответсвующих документов (не более пятнадцати минут);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документы и предоставляет документы руководителю услугодателя (не более пятнадцати минут);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и направляет документы исполнителю услугодателя (не более тридцати минут);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проверяет заявку на соответствие условиям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5 мая 2016 года за </w:t>
      </w:r>
      <w:r>
        <w:rPr>
          <w:rFonts w:ascii="Times New Roman"/>
          <w:b w:val="false"/>
          <w:i w:val="false"/>
          <w:color w:val="000000"/>
          <w:sz w:val="28"/>
        </w:rPr>
        <w:t>№ 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номером 13717)" (далее – Правила), а также определяет наличие СХТП в реестре по объемам фактической реализации СЗР (далее – Реестр), предоставляемом производителем СЗР (в течение двух рабочих дней) и после окончания проверки заявок направляет список одобренных заявок в управление и уведомление о назначении либо о неназначении субсидии (далее – уведомление) в Государственную корпорацию (в течение одного рабочего дня):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управление проверяет представленные документы и предоставляет платежные документы в территориальное подразделение казначейства (в течение двух рабочих дней).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Работник Государственной корпорации регистрирует и выдает уведомление услугополучателю либо его представителю (не более пятнадцати минут).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947"/>
        <w:gridCol w:w="1103"/>
        <w:gridCol w:w="2392"/>
        <w:gridCol w:w="846"/>
        <w:gridCol w:w="847"/>
        <w:gridCol w:w="1621"/>
        <w:gridCol w:w="977"/>
        <w:gridCol w:w="1105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 ственной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Государственной корпорации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их описание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услугодателю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заявку на соответствие условиям Правил, определяет наличие СХТП в Реестре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представленные документы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уведомление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либо его представите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расписку о приеме соответствующих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список одобренных заявок в управление и уведомление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Государственную корпорацию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платежные документы в территориальное подразделение казначейства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уведомление услугополуча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более 15 минут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дня, день приема документов не входит в срок оказания государственной услуги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заявки на соответствие условиям Правил –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списка одобренных заявок и уведомления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рабочего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порядок его передачи в другое структурное подразделение)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