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76dd2" w14:textId="5376d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размеров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31 июля 2017 года № 846. Зарегистрировано Департаментом юстиции Кызылординской области 24 августа 2017 года № 5947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 "О физической культуре и спорте"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размеры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постановление акимата Кызылординской области от 15 февраля 2017 году </w:t>
      </w:r>
      <w:r>
        <w:rPr>
          <w:rFonts w:ascii="Times New Roman"/>
          <w:b w:val="false"/>
          <w:i w:val="false"/>
          <w:color w:val="000000"/>
          <w:sz w:val="28"/>
        </w:rPr>
        <w:t>№ 712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социальной защищенности спортсменов Кызылординской области в 2017 году" (зарегистрировано в Реестре государственной регистрации нормативных правовых актов за номером 5746, опубликовано 18 марта 2017 года в Эталонном контрольном банке нормативных правовых актов Республики Казахстан).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Кызылординской области Рустемова Р.Р.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Кызылординской области от "31" июля 2017 года № 846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5"/>
        <w:gridCol w:w="1524"/>
        <w:gridCol w:w="3271"/>
      </w:tblGrid>
      <w:tr>
        <w:trPr>
          <w:trHeight w:val="30" w:hRule="atLeast"/>
        </w:trPr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соревнований</w:t>
            </w:r>
          </w:p>
          <w:bookmarkEnd w:id="6"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Занятое место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ежемесячного денежного содержания</w:t>
            </w:r>
          </w:p>
        </w:tc>
      </w:tr>
      <w:tr>
        <w:trPr>
          <w:trHeight w:val="30" w:hRule="atLeast"/>
        </w:trPr>
        <w:tc>
          <w:tcPr>
            <w:tcW w:w="7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Летние, зимние Олимпийские, Паралимпийские игры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1-место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2-место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3-место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4-место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5-место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6-место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</w:tr>
      <w:tr>
        <w:trPr>
          <w:trHeight w:val="30" w:hRule="atLeast"/>
        </w:trPr>
        <w:tc>
          <w:tcPr>
            <w:tcW w:w="7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Летние, зимние Сурдлимпийские игры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1-место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2-место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3-место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4-место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5-место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6-место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</w:tr>
      <w:tr>
        <w:trPr>
          <w:trHeight w:val="30" w:hRule="atLeast"/>
        </w:trPr>
        <w:tc>
          <w:tcPr>
            <w:tcW w:w="7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(по олимпийским, паралимпийским видам спорта) среди взрослых</w:t>
            </w:r>
          </w:p>
          <w:bookmarkEnd w:id="9"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1-место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2-место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3-место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МРП</w:t>
            </w:r>
          </w:p>
        </w:tc>
      </w:tr>
      <w:tr>
        <w:trPr>
          <w:trHeight w:val="30" w:hRule="atLeast"/>
        </w:trPr>
        <w:tc>
          <w:tcPr>
            <w:tcW w:w="7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(по неолимпийским видам спорта) среди взрослых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1-место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2-место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3-место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</w:tr>
      <w:tr>
        <w:trPr>
          <w:trHeight w:val="30" w:hRule="atLeast"/>
        </w:trPr>
        <w:tc>
          <w:tcPr>
            <w:tcW w:w="7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Летние, зимние Азиатские, Параазиатские игры, Паралимпийские, Сурдлимпийские игры, Всемирная универсиада</w:t>
            </w:r>
          </w:p>
          <w:bookmarkEnd w:id="11"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1-место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2-место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3-место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МРП</w:t>
            </w:r>
          </w:p>
        </w:tc>
      </w:tr>
      <w:tr>
        <w:trPr>
          <w:trHeight w:val="30" w:hRule="atLeast"/>
        </w:trPr>
        <w:tc>
          <w:tcPr>
            <w:tcW w:w="7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Летние, зимние юношеские Олимпийские игры</w:t>
            </w:r>
          </w:p>
          <w:bookmarkEnd w:id="12"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1-место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2-место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3-место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</w:tr>
      <w:tr>
        <w:trPr>
          <w:trHeight w:val="30" w:hRule="atLeast"/>
        </w:trPr>
        <w:tc>
          <w:tcPr>
            <w:tcW w:w="7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Азии (по олимпийским, паралимпийским видам спорта) среди взрослых</w:t>
            </w:r>
          </w:p>
          <w:bookmarkEnd w:id="13"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1-место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2-место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3-место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</w:tr>
      <w:tr>
        <w:trPr>
          <w:trHeight w:val="30" w:hRule="atLeast"/>
        </w:trPr>
        <w:tc>
          <w:tcPr>
            <w:tcW w:w="7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Азии (по неолимпийским видам спорта) среди взрослых</w:t>
            </w:r>
          </w:p>
          <w:bookmarkEnd w:id="14"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1-место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2-место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3-место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</w:tr>
      <w:tr>
        <w:trPr>
          <w:trHeight w:val="30" w:hRule="atLeast"/>
        </w:trPr>
        <w:tc>
          <w:tcPr>
            <w:tcW w:w="7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Кубок Мира, Чемпионат Мира вооруженных сил (по олимпийским видам спорта)</w:t>
            </w:r>
          </w:p>
          <w:bookmarkEnd w:id="15"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1-место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2-место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3-место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</w:tr>
      <w:tr>
        <w:trPr>
          <w:trHeight w:val="30" w:hRule="atLeast"/>
        </w:trPr>
        <w:tc>
          <w:tcPr>
            <w:tcW w:w="7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(по олимпийским видам спорта) среди молодежи</w:t>
            </w:r>
          </w:p>
          <w:bookmarkEnd w:id="16"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1-место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2-место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3-место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</w:tr>
      <w:tr>
        <w:trPr>
          <w:trHeight w:val="30" w:hRule="atLeast"/>
        </w:trPr>
        <w:tc>
          <w:tcPr>
            <w:tcW w:w="7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(по неолимпийским видам спорта) среди молодежи</w:t>
            </w:r>
          </w:p>
          <w:bookmarkEnd w:id="17"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1-место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2-место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3-место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</w:tr>
      <w:tr>
        <w:trPr>
          <w:trHeight w:val="30" w:hRule="atLeast"/>
        </w:trPr>
        <w:tc>
          <w:tcPr>
            <w:tcW w:w="7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Азии (по олимпийским видам спорта) среди молодежи, юношей</w:t>
            </w:r>
          </w:p>
          <w:bookmarkEnd w:id="18"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1-место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2-место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3-место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</w:tr>
      <w:tr>
        <w:trPr>
          <w:trHeight w:val="30" w:hRule="atLeast"/>
        </w:trPr>
        <w:tc>
          <w:tcPr>
            <w:tcW w:w="7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Азии (по неолимпийским видам спорта) среди молодежи, юношей</w:t>
            </w:r>
          </w:p>
          <w:bookmarkEnd w:id="19"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1-место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2-место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3-место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МРП</w:t>
            </w:r>
          </w:p>
        </w:tc>
      </w:tr>
      <w:tr>
        <w:trPr>
          <w:trHeight w:val="30" w:hRule="atLeast"/>
        </w:trPr>
        <w:tc>
          <w:tcPr>
            <w:tcW w:w="7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Республики Казахстан, летние, зимние Спартакиады Республики Казахстан (по олимпийским видам спорта), Паралимпийские, Сурдлимпийские игры Республики Казахстан</w:t>
            </w:r>
          </w:p>
          <w:bookmarkEnd w:id="20"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1-место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2-место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3-место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</w:tr>
      <w:tr>
        <w:trPr>
          <w:trHeight w:val="30" w:hRule="atLeast"/>
        </w:trPr>
        <w:tc>
          <w:tcPr>
            <w:tcW w:w="7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Летние, зимние Молодежные игры, Чемпионат Республики Казахстан (по олимпийским видам спорта) среди молодежи</w:t>
            </w:r>
          </w:p>
          <w:bookmarkEnd w:id="21"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1-место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2-место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3-место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аббревиатуры: </w:t>
      </w:r>
    </w:p>
    <w:bookmarkEnd w:id="22"/>
    <w:bookmarkStart w:name="z6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