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dc65" w14:textId="55bd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Кызылординской области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ноября 2017 года № 959. Зарегистрировано Департаментом юстиции Кызылординской области 13 декабря 2017 года № 6066.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Кызылординской области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Рустемова Р.Р.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"30" ноября 2017 года № 959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Кызылординской области на 2018-2019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  <w:bookmarkEnd w:id="5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летних олимпийских видов спорта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зимних олимпийских видов спорта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паралимпийских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"А" </w:t>
            </w:r>
          </w:p>
          <w:bookmarkEnd w:id="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 курес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греко-римская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вольная (мужчины, женщины)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"В" </w:t>
            </w:r>
          </w:p>
          <w:bookmarkEnd w:id="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киокушинкай-кан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Тайский 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 саньшау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"С" </w:t>
            </w:r>
          </w:p>
          <w:bookmarkEnd w:id="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 художественная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баскетбол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